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CD" w:rsidRPr="00E92CCD" w:rsidRDefault="00E92CCD" w:rsidP="00E92CCD">
      <w:pPr>
        <w:spacing w:after="0" w:line="240" w:lineRule="auto"/>
        <w:ind w:left="4248"/>
        <w:rPr>
          <w:rFonts w:ascii="Arial" w:hAnsi="Arial" w:cs="Arial"/>
        </w:rPr>
      </w:pPr>
    </w:p>
    <w:p w:rsidR="00E92CCD" w:rsidRPr="00E92CCD" w:rsidRDefault="00E92CCD" w:rsidP="00E92CCD">
      <w:pPr>
        <w:spacing w:after="0" w:line="240" w:lineRule="auto"/>
        <w:ind w:left="4248"/>
        <w:rPr>
          <w:rFonts w:ascii="Arial" w:hAnsi="Arial" w:cs="Arial"/>
        </w:rPr>
      </w:pPr>
    </w:p>
    <w:p w:rsidR="00E92CCD" w:rsidRPr="00E92CCD" w:rsidRDefault="00E92CCD" w:rsidP="00E92CCD">
      <w:pPr>
        <w:spacing w:after="0" w:line="240" w:lineRule="auto"/>
        <w:jc w:val="center"/>
        <w:rPr>
          <w:rFonts w:ascii="Arial" w:hAnsi="Arial" w:cs="Arial"/>
          <w:b/>
        </w:rPr>
      </w:pPr>
      <w:r w:rsidRPr="00E92CCD">
        <w:rPr>
          <w:rFonts w:ascii="Arial" w:hAnsi="Arial" w:cs="Arial"/>
          <w:b/>
        </w:rPr>
        <w:t>DOMANDA DI PARTECIPAZIONE</w:t>
      </w:r>
    </w:p>
    <w:p w:rsidR="00E92CCD" w:rsidRPr="00E92CCD" w:rsidRDefault="00E92CCD" w:rsidP="00E92CCD">
      <w:pPr>
        <w:spacing w:after="0" w:line="240" w:lineRule="auto"/>
        <w:ind w:left="4248"/>
        <w:rPr>
          <w:rFonts w:ascii="Arial" w:hAnsi="Arial" w:cs="Arial"/>
        </w:rPr>
      </w:pPr>
    </w:p>
    <w:p w:rsidR="00E92CCD" w:rsidRPr="00E92CCD" w:rsidRDefault="00E92CCD" w:rsidP="00E92CCD">
      <w:pPr>
        <w:spacing w:after="0" w:line="240" w:lineRule="auto"/>
        <w:ind w:left="4248"/>
        <w:rPr>
          <w:rFonts w:ascii="Arial" w:hAnsi="Arial" w:cs="Arial"/>
        </w:rPr>
      </w:pPr>
    </w:p>
    <w:p w:rsidR="00E92CCD" w:rsidRPr="00E92CCD" w:rsidRDefault="00E92CCD" w:rsidP="00E92CCD">
      <w:pPr>
        <w:spacing w:after="0" w:line="240" w:lineRule="auto"/>
        <w:ind w:left="4248"/>
        <w:jc w:val="right"/>
        <w:rPr>
          <w:rFonts w:ascii="Arial" w:hAnsi="Arial" w:cs="Arial"/>
        </w:rPr>
      </w:pPr>
      <w:r w:rsidRPr="00E92CCD">
        <w:rPr>
          <w:rFonts w:ascii="Arial" w:hAnsi="Arial" w:cs="Arial"/>
        </w:rPr>
        <w:t>All’Agenzia del Demanio</w:t>
      </w:r>
    </w:p>
    <w:p w:rsidR="00E92CCD" w:rsidRPr="00E92CCD" w:rsidRDefault="00E92CCD" w:rsidP="00E92CCD">
      <w:pPr>
        <w:spacing w:after="0" w:line="240" w:lineRule="auto"/>
        <w:ind w:left="4248"/>
        <w:jc w:val="right"/>
        <w:rPr>
          <w:rFonts w:ascii="Arial" w:hAnsi="Arial" w:cs="Arial"/>
        </w:rPr>
      </w:pPr>
      <w:r w:rsidRPr="00E92CCD">
        <w:rPr>
          <w:rFonts w:ascii="Arial" w:hAnsi="Arial" w:cs="Arial"/>
        </w:rPr>
        <w:t>Direzione Regionale Liguria</w:t>
      </w:r>
    </w:p>
    <w:p w:rsidR="00E92CCD" w:rsidRPr="00E92CCD" w:rsidRDefault="00E92CCD" w:rsidP="00E92CCD">
      <w:pPr>
        <w:spacing w:after="0" w:line="240" w:lineRule="auto"/>
        <w:ind w:left="4248"/>
        <w:jc w:val="right"/>
        <w:rPr>
          <w:rFonts w:ascii="Arial" w:hAnsi="Arial" w:cs="Arial"/>
        </w:rPr>
      </w:pPr>
      <w:r w:rsidRPr="00E92CCD">
        <w:rPr>
          <w:rFonts w:ascii="Arial" w:hAnsi="Arial" w:cs="Arial"/>
        </w:rPr>
        <w:t>Via Finocchiaro Aprile 1</w:t>
      </w:r>
    </w:p>
    <w:p w:rsidR="00E92CCD" w:rsidRPr="00E92CCD" w:rsidRDefault="00E92CCD" w:rsidP="00E92CCD">
      <w:pPr>
        <w:spacing w:after="0" w:line="240" w:lineRule="auto"/>
        <w:ind w:left="4248"/>
        <w:jc w:val="right"/>
        <w:rPr>
          <w:rFonts w:ascii="Arial" w:hAnsi="Arial" w:cs="Arial"/>
        </w:rPr>
      </w:pPr>
      <w:r w:rsidRPr="00E92CCD">
        <w:rPr>
          <w:rFonts w:ascii="Arial" w:hAnsi="Arial" w:cs="Arial"/>
        </w:rPr>
        <w:t>16129 -  Genova(GE)</w:t>
      </w:r>
    </w:p>
    <w:p w:rsidR="00E92CCD" w:rsidRPr="00E92CCD" w:rsidRDefault="00E92CCD" w:rsidP="00E92CCD">
      <w:pPr>
        <w:spacing w:after="0" w:line="240" w:lineRule="auto"/>
        <w:ind w:left="4248"/>
        <w:jc w:val="right"/>
        <w:rPr>
          <w:rFonts w:ascii="Arial" w:hAnsi="Arial" w:cs="Arial"/>
        </w:rPr>
      </w:pPr>
    </w:p>
    <w:p w:rsidR="00E92CCD" w:rsidRPr="00E92CCD" w:rsidRDefault="00E92CCD" w:rsidP="00E92CCD">
      <w:pPr>
        <w:spacing w:after="0" w:line="240" w:lineRule="auto"/>
        <w:jc w:val="both"/>
        <w:rPr>
          <w:rFonts w:ascii="Arial" w:hAnsi="Arial" w:cs="Arial"/>
        </w:rPr>
      </w:pPr>
      <w:r w:rsidRPr="00E92CCD">
        <w:rPr>
          <w:rFonts w:ascii="Arial" w:hAnsi="Arial" w:cs="Arial"/>
        </w:rPr>
        <w:t xml:space="preserve">Il sottoscritto ………………………………………. nato/a </w:t>
      </w:r>
      <w:proofErr w:type="spellStart"/>
      <w:r w:rsidRPr="00E92CCD">
        <w:rPr>
          <w:rFonts w:ascii="Arial" w:hAnsi="Arial" w:cs="Arial"/>
        </w:rPr>
        <w:t>a</w:t>
      </w:r>
      <w:proofErr w:type="spellEnd"/>
      <w:r w:rsidRPr="00E92CCD">
        <w:rPr>
          <w:rFonts w:ascii="Arial" w:hAnsi="Arial" w:cs="Arial"/>
        </w:rPr>
        <w:t xml:space="preserve"> ………………………. il ………………. CF ……………………. residente a …………………………….. (…………) via …………………… n. ……………….  ai sensi degli artt. 46 e 47 del D.P.R. 445/00, consapevole delle responsabilità e delle sanzioni penali previste dall’art. 76 del citato decreto in caso di dichiarazioni false o mendaci,</w:t>
      </w:r>
    </w:p>
    <w:p w:rsidR="00E92CCD" w:rsidRPr="00E92CCD" w:rsidRDefault="00E92CCD" w:rsidP="00E92CCD">
      <w:pPr>
        <w:spacing w:after="0" w:line="240" w:lineRule="auto"/>
        <w:jc w:val="both"/>
        <w:rPr>
          <w:rFonts w:ascii="Arial" w:hAnsi="Arial" w:cs="Arial"/>
        </w:rPr>
      </w:pPr>
    </w:p>
    <w:p w:rsidR="00E92CCD" w:rsidRPr="00E92CCD" w:rsidRDefault="00E92CCD" w:rsidP="00E92CCD">
      <w:pPr>
        <w:spacing w:after="0" w:line="240" w:lineRule="auto"/>
        <w:jc w:val="center"/>
        <w:rPr>
          <w:rFonts w:ascii="Arial" w:hAnsi="Arial" w:cs="Arial"/>
        </w:rPr>
      </w:pPr>
      <w:r w:rsidRPr="00E92CCD">
        <w:rPr>
          <w:rFonts w:ascii="Arial" w:hAnsi="Arial" w:cs="Arial"/>
        </w:rPr>
        <w:t>CHIEDE DI PARTECIPARE</w:t>
      </w:r>
    </w:p>
    <w:p w:rsidR="00E92CCD" w:rsidRDefault="0044334C" w:rsidP="00E92CCD">
      <w:pPr>
        <w:spacing w:after="0" w:line="240" w:lineRule="auto"/>
        <w:jc w:val="both"/>
        <w:rPr>
          <w:rFonts w:ascii="Arial" w:hAnsi="Arial" w:cs="Arial"/>
        </w:rPr>
      </w:pPr>
      <w:r>
        <w:rPr>
          <w:rFonts w:ascii="Arial" w:hAnsi="Arial" w:cs="Arial"/>
        </w:rPr>
        <w:t>Alla p</w:t>
      </w:r>
      <w:r w:rsidRPr="0044334C">
        <w:rPr>
          <w:rFonts w:ascii="Arial" w:hAnsi="Arial" w:cs="Arial"/>
        </w:rPr>
        <w:t xml:space="preserve">rocedura aperta ai sensi dell’art. 60 del D. </w:t>
      </w:r>
      <w:proofErr w:type="spellStart"/>
      <w:r w:rsidRPr="0044334C">
        <w:rPr>
          <w:rFonts w:ascii="Arial" w:hAnsi="Arial" w:cs="Arial"/>
        </w:rPr>
        <w:t>lgs</w:t>
      </w:r>
      <w:proofErr w:type="spellEnd"/>
      <w:r w:rsidRPr="0044334C">
        <w:rPr>
          <w:rFonts w:ascii="Arial" w:hAnsi="Arial" w:cs="Arial"/>
        </w:rPr>
        <w:t xml:space="preserve">. 50/2016 coordinato con il </w:t>
      </w:r>
      <w:proofErr w:type="spellStart"/>
      <w:r w:rsidRPr="0044334C">
        <w:rPr>
          <w:rFonts w:ascii="Arial" w:hAnsi="Arial" w:cs="Arial"/>
        </w:rPr>
        <w:t>Dlgs</w:t>
      </w:r>
      <w:proofErr w:type="spellEnd"/>
      <w:r w:rsidRPr="0044334C">
        <w:rPr>
          <w:rFonts w:ascii="Arial" w:hAnsi="Arial" w:cs="Arial"/>
        </w:rPr>
        <w:t>. 56/2017 per l’affidamento di Servizi tecnici per rilievo 2D/3D geometrico-architettonico-strutturale compatibile BIM, Verifica della Vulnerabilità Sismica, Indagini Ambientali e verifica delle Prestazioni Termo-Igrometriche dei componen</w:t>
      </w:r>
      <w:r>
        <w:rPr>
          <w:rFonts w:ascii="Arial" w:hAnsi="Arial" w:cs="Arial"/>
        </w:rPr>
        <w:t>ti edilizi  sui seguenti immobili statali</w:t>
      </w:r>
    </w:p>
    <w:p w:rsidR="0044334C" w:rsidRDefault="0044334C" w:rsidP="00E92CCD">
      <w:pPr>
        <w:spacing w:after="0" w:line="240" w:lineRule="auto"/>
        <w:jc w:val="both"/>
        <w:rPr>
          <w:rFonts w:ascii="Arial" w:hAnsi="Arial" w:cs="Arial"/>
        </w:rPr>
      </w:pPr>
    </w:p>
    <w:tbl>
      <w:tblPr>
        <w:tblW w:w="4917"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994"/>
        <w:gridCol w:w="3826"/>
        <w:gridCol w:w="1578"/>
        <w:gridCol w:w="2250"/>
      </w:tblGrid>
      <w:tr w:rsidR="00F13956" w:rsidRPr="00FC51F8" w:rsidTr="00734647">
        <w:tc>
          <w:tcPr>
            <w:tcW w:w="538" w:type="pct"/>
            <w:shd w:val="clear" w:color="auto" w:fill="C6D9F1"/>
          </w:tcPr>
          <w:p w:rsidR="00E92CCD" w:rsidRPr="00E92CCD" w:rsidRDefault="00E92CCD" w:rsidP="00E92CCD">
            <w:pPr>
              <w:spacing w:after="0" w:line="240" w:lineRule="auto"/>
              <w:jc w:val="center"/>
              <w:rPr>
                <w:rFonts w:ascii="Arial" w:eastAsia="Calibri" w:hAnsi="Arial" w:cs="Arial"/>
                <w:b/>
                <w:sz w:val="16"/>
                <w:szCs w:val="16"/>
              </w:rPr>
            </w:pPr>
            <w:r w:rsidRPr="00E92CCD">
              <w:rPr>
                <w:rFonts w:ascii="Arial" w:eastAsia="Calibri" w:hAnsi="Arial" w:cs="Arial"/>
                <w:b/>
                <w:sz w:val="16"/>
                <w:szCs w:val="16"/>
              </w:rPr>
              <w:t>Immobile</w:t>
            </w:r>
          </w:p>
          <w:p w:rsidR="00E92CCD" w:rsidRPr="00E92CCD" w:rsidRDefault="00E92CCD" w:rsidP="00E92CCD">
            <w:pPr>
              <w:spacing w:after="0" w:line="240" w:lineRule="auto"/>
              <w:jc w:val="center"/>
              <w:rPr>
                <w:rFonts w:ascii="Arial" w:eastAsia="Calibri" w:hAnsi="Arial" w:cs="Arial"/>
                <w:b/>
                <w:sz w:val="16"/>
                <w:szCs w:val="16"/>
              </w:rPr>
            </w:pPr>
            <w:r w:rsidRPr="00E92CCD">
              <w:rPr>
                <w:rFonts w:ascii="Arial" w:eastAsia="Calibri" w:hAnsi="Arial" w:cs="Arial"/>
                <w:b/>
                <w:sz w:val="16"/>
                <w:szCs w:val="16"/>
              </w:rPr>
              <w:t xml:space="preserve"> n.</w:t>
            </w:r>
          </w:p>
        </w:tc>
        <w:tc>
          <w:tcPr>
            <w:tcW w:w="513" w:type="pct"/>
            <w:shd w:val="clear" w:color="auto" w:fill="C6D9F1"/>
          </w:tcPr>
          <w:p w:rsidR="00E92CCD" w:rsidRPr="00E92CCD" w:rsidRDefault="00E92CCD" w:rsidP="00E92CCD">
            <w:pPr>
              <w:spacing w:after="0" w:line="240" w:lineRule="auto"/>
              <w:jc w:val="center"/>
              <w:rPr>
                <w:rFonts w:ascii="Arial" w:eastAsia="Calibri" w:hAnsi="Arial" w:cs="Arial"/>
                <w:b/>
                <w:sz w:val="16"/>
                <w:szCs w:val="16"/>
              </w:rPr>
            </w:pPr>
            <w:r w:rsidRPr="00E92CCD">
              <w:rPr>
                <w:rFonts w:ascii="Arial" w:eastAsia="Calibri" w:hAnsi="Arial" w:cs="Arial"/>
                <w:b/>
                <w:sz w:val="16"/>
                <w:szCs w:val="16"/>
              </w:rPr>
              <w:t xml:space="preserve">Codice </w:t>
            </w:r>
          </w:p>
          <w:p w:rsidR="00E92CCD" w:rsidRPr="00E92CCD" w:rsidRDefault="00E92CCD" w:rsidP="00E92CCD">
            <w:pPr>
              <w:spacing w:after="0" w:line="240" w:lineRule="auto"/>
              <w:jc w:val="center"/>
              <w:rPr>
                <w:rFonts w:ascii="Arial" w:eastAsia="Calibri" w:hAnsi="Arial" w:cs="Arial"/>
                <w:b/>
                <w:sz w:val="16"/>
                <w:szCs w:val="16"/>
              </w:rPr>
            </w:pPr>
            <w:r w:rsidRPr="00E92CCD">
              <w:rPr>
                <w:rFonts w:ascii="Arial" w:eastAsia="Calibri" w:hAnsi="Arial" w:cs="Arial"/>
                <w:b/>
                <w:sz w:val="16"/>
                <w:szCs w:val="16"/>
              </w:rPr>
              <w:t>bene</w:t>
            </w:r>
          </w:p>
        </w:tc>
        <w:tc>
          <w:tcPr>
            <w:tcW w:w="1974" w:type="pct"/>
            <w:shd w:val="clear" w:color="auto" w:fill="C6D9F1"/>
          </w:tcPr>
          <w:p w:rsidR="00E92CCD" w:rsidRPr="00E92CCD" w:rsidRDefault="00E92CCD" w:rsidP="00E92CCD">
            <w:pPr>
              <w:spacing w:after="0" w:line="240" w:lineRule="auto"/>
              <w:jc w:val="center"/>
              <w:rPr>
                <w:rFonts w:ascii="Arial" w:eastAsia="Calibri" w:hAnsi="Arial" w:cs="Arial"/>
                <w:b/>
                <w:sz w:val="16"/>
                <w:szCs w:val="16"/>
              </w:rPr>
            </w:pPr>
            <w:r w:rsidRPr="00E92CCD">
              <w:rPr>
                <w:rFonts w:ascii="Arial" w:eastAsia="Calibri" w:hAnsi="Arial" w:cs="Arial"/>
                <w:b/>
                <w:sz w:val="16"/>
                <w:szCs w:val="16"/>
              </w:rPr>
              <w:t>Descrizione</w:t>
            </w:r>
          </w:p>
        </w:tc>
        <w:tc>
          <w:tcPr>
            <w:tcW w:w="814" w:type="pct"/>
            <w:shd w:val="clear" w:color="auto" w:fill="C6D9F1"/>
          </w:tcPr>
          <w:p w:rsidR="00E92CCD" w:rsidRPr="00E92CCD" w:rsidRDefault="00E92CCD" w:rsidP="00E92CCD">
            <w:pPr>
              <w:spacing w:after="0" w:line="240" w:lineRule="auto"/>
              <w:jc w:val="center"/>
              <w:rPr>
                <w:rFonts w:ascii="Arial" w:eastAsia="Calibri" w:hAnsi="Arial" w:cs="Arial"/>
                <w:b/>
                <w:sz w:val="16"/>
                <w:szCs w:val="16"/>
              </w:rPr>
            </w:pPr>
            <w:r w:rsidRPr="00E92CCD">
              <w:rPr>
                <w:rFonts w:ascii="Arial" w:eastAsia="Calibri" w:hAnsi="Arial" w:cs="Arial"/>
                <w:b/>
                <w:sz w:val="16"/>
                <w:szCs w:val="16"/>
              </w:rPr>
              <w:t>Ubicazione</w:t>
            </w:r>
          </w:p>
        </w:tc>
        <w:tc>
          <w:tcPr>
            <w:tcW w:w="1161" w:type="pct"/>
            <w:shd w:val="clear" w:color="auto" w:fill="C6D9F1"/>
          </w:tcPr>
          <w:p w:rsidR="00E92CCD" w:rsidRPr="00E92CCD" w:rsidRDefault="00E92CCD" w:rsidP="00E92CCD">
            <w:pPr>
              <w:spacing w:after="0" w:line="240" w:lineRule="auto"/>
              <w:jc w:val="center"/>
              <w:rPr>
                <w:rFonts w:ascii="Arial" w:eastAsia="Calibri" w:hAnsi="Arial" w:cs="Arial"/>
                <w:b/>
                <w:sz w:val="16"/>
                <w:szCs w:val="16"/>
              </w:rPr>
            </w:pPr>
            <w:r w:rsidRPr="00E92CCD">
              <w:rPr>
                <w:rFonts w:ascii="Arial" w:eastAsia="Calibri" w:hAnsi="Arial" w:cs="Arial"/>
                <w:b/>
                <w:sz w:val="16"/>
                <w:szCs w:val="16"/>
              </w:rPr>
              <w:t>Indirizzo</w:t>
            </w:r>
          </w:p>
        </w:tc>
      </w:tr>
      <w:tr w:rsidR="00F13956" w:rsidRPr="00FC51F8" w:rsidTr="00734647">
        <w:tc>
          <w:tcPr>
            <w:tcW w:w="538"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1</w:t>
            </w:r>
          </w:p>
        </w:tc>
        <w:tc>
          <w:tcPr>
            <w:tcW w:w="513"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IMB0098</w:t>
            </w:r>
          </w:p>
        </w:tc>
        <w:tc>
          <w:tcPr>
            <w:tcW w:w="1974"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CASERMA "PIETRO CRESPI"</w:t>
            </w:r>
          </w:p>
        </w:tc>
        <w:tc>
          <w:tcPr>
            <w:tcW w:w="814"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IMPERIA (IM)</w:t>
            </w:r>
          </w:p>
        </w:tc>
        <w:tc>
          <w:tcPr>
            <w:tcW w:w="1161"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Via Strato 2 – Imperia (IM)</w:t>
            </w:r>
          </w:p>
        </w:tc>
      </w:tr>
      <w:tr w:rsidR="00F13956" w:rsidRPr="00FC51F8" w:rsidTr="00734647">
        <w:tc>
          <w:tcPr>
            <w:tcW w:w="538"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2</w:t>
            </w:r>
          </w:p>
        </w:tc>
        <w:tc>
          <w:tcPr>
            <w:tcW w:w="513"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IMB0260</w:t>
            </w:r>
          </w:p>
        </w:tc>
        <w:tc>
          <w:tcPr>
            <w:tcW w:w="1974"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PALAZZO DEMANIALE PER SERVIZI DI FRONTIERA</w:t>
            </w:r>
          </w:p>
        </w:tc>
        <w:tc>
          <w:tcPr>
            <w:tcW w:w="814"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VENTIMIGLIA (IM)</w:t>
            </w:r>
          </w:p>
        </w:tc>
        <w:tc>
          <w:tcPr>
            <w:tcW w:w="1161"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Corso Mentone SS Aurelia da n.99 a n.103</w:t>
            </w:r>
          </w:p>
        </w:tc>
      </w:tr>
      <w:tr w:rsidR="00F13956" w:rsidRPr="00FC51F8" w:rsidTr="00734647">
        <w:tc>
          <w:tcPr>
            <w:tcW w:w="538"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3</w:t>
            </w:r>
          </w:p>
        </w:tc>
        <w:tc>
          <w:tcPr>
            <w:tcW w:w="513"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GEB0035</w:t>
            </w:r>
          </w:p>
        </w:tc>
        <w:tc>
          <w:tcPr>
            <w:tcW w:w="1974"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CASERMA ROSOLINO PILO</w:t>
            </w:r>
          </w:p>
        </w:tc>
        <w:tc>
          <w:tcPr>
            <w:tcW w:w="814"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GENOVA</w:t>
            </w:r>
          </w:p>
        </w:tc>
        <w:tc>
          <w:tcPr>
            <w:tcW w:w="1161"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Via Innocenzo IV-CIV.7-gia' Piazza Carignano – Genova(GE)</w:t>
            </w:r>
          </w:p>
        </w:tc>
      </w:tr>
      <w:tr w:rsidR="00F13956" w:rsidRPr="00FC51F8" w:rsidTr="00734647">
        <w:tc>
          <w:tcPr>
            <w:tcW w:w="538"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 xml:space="preserve">4 </w:t>
            </w:r>
          </w:p>
        </w:tc>
        <w:tc>
          <w:tcPr>
            <w:tcW w:w="513"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GEB0416</w:t>
            </w:r>
          </w:p>
        </w:tc>
        <w:tc>
          <w:tcPr>
            <w:tcW w:w="1974" w:type="pct"/>
            <w:shd w:val="clear" w:color="auto" w:fill="auto"/>
            <w:vAlign w:val="center"/>
          </w:tcPr>
          <w:p w:rsidR="00E92CCD" w:rsidRPr="00E92CCD" w:rsidRDefault="00F13956" w:rsidP="00E92CCD">
            <w:pPr>
              <w:spacing w:after="0" w:line="240" w:lineRule="auto"/>
              <w:jc w:val="center"/>
              <w:rPr>
                <w:rFonts w:ascii="Arial" w:eastAsia="Calibri" w:hAnsi="Arial" w:cs="Arial"/>
                <w:sz w:val="16"/>
                <w:szCs w:val="16"/>
              </w:rPr>
            </w:pPr>
            <w:r>
              <w:rPr>
                <w:rFonts w:ascii="Arial" w:eastAsia="Calibri" w:hAnsi="Arial" w:cs="Arial"/>
                <w:sz w:val="16"/>
                <w:szCs w:val="16"/>
              </w:rPr>
              <w:t>CASERMA FUNZIONALE "NINO BIXIO"</w:t>
            </w:r>
          </w:p>
        </w:tc>
        <w:tc>
          <w:tcPr>
            <w:tcW w:w="814"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GENOVA</w:t>
            </w:r>
          </w:p>
        </w:tc>
        <w:tc>
          <w:tcPr>
            <w:tcW w:w="1161" w:type="pct"/>
            <w:shd w:val="clear" w:color="auto" w:fill="auto"/>
            <w:vAlign w:val="center"/>
          </w:tcPr>
          <w:p w:rsidR="00E92CCD" w:rsidRPr="00E92CCD" w:rsidRDefault="00E92CCD" w:rsidP="00E92CCD">
            <w:pPr>
              <w:spacing w:after="0" w:line="240" w:lineRule="auto"/>
              <w:jc w:val="center"/>
              <w:rPr>
                <w:rFonts w:ascii="Arial" w:eastAsia="Calibri" w:hAnsi="Arial" w:cs="Arial"/>
                <w:sz w:val="16"/>
                <w:szCs w:val="16"/>
              </w:rPr>
            </w:pPr>
            <w:r w:rsidRPr="00E92CCD">
              <w:rPr>
                <w:rFonts w:ascii="Arial" w:eastAsia="Calibri" w:hAnsi="Arial" w:cs="Arial"/>
                <w:sz w:val="16"/>
                <w:szCs w:val="16"/>
              </w:rPr>
              <w:t xml:space="preserve">Via </w:t>
            </w:r>
            <w:proofErr w:type="spellStart"/>
            <w:r w:rsidRPr="00E92CCD">
              <w:rPr>
                <w:rFonts w:ascii="Arial" w:eastAsia="Calibri" w:hAnsi="Arial" w:cs="Arial"/>
                <w:sz w:val="16"/>
                <w:szCs w:val="16"/>
              </w:rPr>
              <w:t>Sardorella</w:t>
            </w:r>
            <w:proofErr w:type="spellEnd"/>
            <w:r w:rsidRPr="00E92CCD">
              <w:rPr>
                <w:rFonts w:ascii="Arial" w:eastAsia="Calibri" w:hAnsi="Arial" w:cs="Arial"/>
                <w:sz w:val="16"/>
                <w:szCs w:val="16"/>
              </w:rPr>
              <w:t xml:space="preserve"> 57, Genova Bolzaneto(GE)</w:t>
            </w:r>
          </w:p>
        </w:tc>
      </w:tr>
    </w:tbl>
    <w:p w:rsidR="00E92CCD" w:rsidRPr="00E92CCD" w:rsidRDefault="00E92CCD" w:rsidP="00E92CCD">
      <w:pPr>
        <w:spacing w:after="0" w:line="240" w:lineRule="auto"/>
        <w:jc w:val="both"/>
        <w:rPr>
          <w:rFonts w:ascii="Arial" w:hAnsi="Arial" w:cs="Arial"/>
        </w:rPr>
      </w:pPr>
      <w:r w:rsidRPr="00E92CCD">
        <w:rPr>
          <w:rFonts w:ascii="Arial" w:hAnsi="Arial" w:cs="Arial"/>
        </w:rPr>
        <w:t xml:space="preserve"> </w:t>
      </w:r>
    </w:p>
    <w:p w:rsidR="00E92CCD" w:rsidRPr="005C4781" w:rsidRDefault="00E92CCD" w:rsidP="00E92CCD">
      <w:pPr>
        <w:spacing w:after="0" w:line="240" w:lineRule="auto"/>
        <w:jc w:val="both"/>
        <w:rPr>
          <w:rFonts w:ascii="Arial" w:hAnsi="Arial" w:cs="Arial"/>
        </w:rPr>
      </w:pPr>
      <w:r w:rsidRPr="005C4781">
        <w:rPr>
          <w:rFonts w:ascii="Arial" w:hAnsi="Arial" w:cs="Arial"/>
        </w:rPr>
        <w:t>nell’ambito dei servizi d’ingegneria e architettura ai sensi</w:t>
      </w:r>
      <w:r w:rsidR="005C4781" w:rsidRPr="005C4781">
        <w:rPr>
          <w:rFonts w:ascii="Arial" w:hAnsi="Arial" w:cs="Arial"/>
        </w:rPr>
        <w:t xml:space="preserve"> dell’art. 3 </w:t>
      </w:r>
      <w:proofErr w:type="spellStart"/>
      <w:r w:rsidR="005C4781" w:rsidRPr="005C4781">
        <w:rPr>
          <w:rFonts w:ascii="Arial" w:hAnsi="Arial" w:cs="Arial"/>
        </w:rPr>
        <w:t>lett</w:t>
      </w:r>
      <w:proofErr w:type="spellEnd"/>
      <w:r w:rsidR="005C4781" w:rsidRPr="005C4781">
        <w:rPr>
          <w:rFonts w:ascii="Arial" w:hAnsi="Arial" w:cs="Arial"/>
        </w:rPr>
        <w:t xml:space="preserve">. </w:t>
      </w:r>
      <w:proofErr w:type="spellStart"/>
      <w:r w:rsidR="005C4781" w:rsidRPr="005C4781">
        <w:rPr>
          <w:rFonts w:ascii="Arial" w:hAnsi="Arial" w:cs="Arial"/>
        </w:rPr>
        <w:t>vvvv</w:t>
      </w:r>
      <w:proofErr w:type="spellEnd"/>
      <w:r w:rsidR="005C4781" w:rsidRPr="005C4781">
        <w:rPr>
          <w:rFonts w:ascii="Arial" w:hAnsi="Arial" w:cs="Arial"/>
        </w:rPr>
        <w:t xml:space="preserve">) del </w:t>
      </w:r>
      <w:proofErr w:type="spellStart"/>
      <w:r w:rsidR="005C4781" w:rsidRPr="005C4781">
        <w:rPr>
          <w:rFonts w:ascii="Arial" w:hAnsi="Arial" w:cs="Arial"/>
        </w:rPr>
        <w:t>D.</w:t>
      </w:r>
      <w:r w:rsidRPr="005C4781">
        <w:rPr>
          <w:rFonts w:ascii="Arial" w:hAnsi="Arial" w:cs="Arial"/>
        </w:rPr>
        <w:t>Lgs.</w:t>
      </w:r>
      <w:proofErr w:type="spellEnd"/>
      <w:r w:rsidRPr="005C4781">
        <w:rPr>
          <w:rFonts w:ascii="Arial" w:hAnsi="Arial" w:cs="Arial"/>
        </w:rPr>
        <w:t xml:space="preserve"> N. 50/2016 - CIG: </w:t>
      </w:r>
      <w:r w:rsidR="005C4781" w:rsidRPr="005C4781">
        <w:rPr>
          <w:rFonts w:ascii="Arial" w:hAnsi="Arial" w:cs="Arial"/>
        </w:rPr>
        <w:t>7168459F7D</w:t>
      </w:r>
    </w:p>
    <w:p w:rsidR="005C4781" w:rsidRPr="005C4781" w:rsidRDefault="005C4781" w:rsidP="00E92CCD">
      <w:pPr>
        <w:spacing w:after="0" w:line="240" w:lineRule="auto"/>
        <w:jc w:val="both"/>
        <w:rPr>
          <w:rFonts w:ascii="Arial" w:hAnsi="Arial" w:cs="Arial"/>
        </w:rPr>
      </w:pPr>
    </w:p>
    <w:p w:rsidR="005C4781" w:rsidRPr="005C4781" w:rsidRDefault="005C4781" w:rsidP="005C4781">
      <w:pPr>
        <w:spacing w:after="0" w:line="360" w:lineRule="auto"/>
        <w:jc w:val="both"/>
        <w:rPr>
          <w:rFonts w:ascii="Arial" w:hAnsi="Arial" w:cs="Arial"/>
        </w:rPr>
      </w:pPr>
      <w:r w:rsidRPr="005C4781">
        <w:rPr>
          <w:rFonts w:ascii="Arial" w:hAnsi="Arial" w:cs="Arial"/>
        </w:rPr>
        <w:t xml:space="preserve">in qualità di: </w:t>
      </w:r>
    </w:p>
    <w:p w:rsidR="005C4781" w:rsidRPr="005C4781" w:rsidRDefault="005C4781" w:rsidP="005C4781">
      <w:pPr>
        <w:spacing w:after="0" w:line="240" w:lineRule="auto"/>
        <w:jc w:val="both"/>
        <w:rPr>
          <w:rFonts w:ascii="Arial" w:hAnsi="Arial" w:cs="Arial"/>
        </w:rPr>
      </w:pPr>
      <w:r>
        <w:rPr>
          <w:rFonts w:ascii="Arial" w:hAnsi="Arial" w:cs="Arial"/>
        </w:rPr>
        <w:t>□</w:t>
      </w:r>
      <w:r w:rsidRPr="005C4781">
        <w:rPr>
          <w:rFonts w:ascii="Arial" w:hAnsi="Arial" w:cs="Arial"/>
        </w:rPr>
        <w:t>professionista singolo con sede in …………………………………. (………) via ………………………… n. ……………. C.F. ………………………………………. P.IVA ………………………………………</w:t>
      </w:r>
    </w:p>
    <w:p w:rsidR="005C4781" w:rsidRPr="005C4781" w:rsidRDefault="005C4781" w:rsidP="00E92CCD">
      <w:pPr>
        <w:spacing w:after="0" w:line="240" w:lineRule="auto"/>
        <w:jc w:val="both"/>
        <w:rPr>
          <w:rFonts w:ascii="Arial" w:hAnsi="Arial" w:cs="Arial"/>
        </w:rPr>
      </w:pPr>
      <w:r w:rsidRPr="005C4781">
        <w:rPr>
          <w:rFonts w:ascii="Arial" w:hAnsi="Arial" w:cs="Arial"/>
        </w:rPr>
        <w:t xml:space="preserve">Ovvero </w:t>
      </w:r>
    </w:p>
    <w:p w:rsidR="005C4781" w:rsidRPr="005C4781" w:rsidRDefault="005C4781" w:rsidP="00E92CCD">
      <w:pPr>
        <w:spacing w:after="0" w:line="240" w:lineRule="auto"/>
        <w:jc w:val="both"/>
        <w:rPr>
          <w:rFonts w:ascii="Arial" w:hAnsi="Arial" w:cs="Arial"/>
        </w:rPr>
      </w:pPr>
      <w:r w:rsidRPr="005C4781">
        <w:rPr>
          <w:rFonts w:ascii="Arial" w:hAnsi="Arial" w:cs="Arial"/>
        </w:rPr>
        <w:t xml:space="preserve">□ legale rappresentante </w:t>
      </w:r>
    </w:p>
    <w:p w:rsidR="005C4781" w:rsidRPr="005C4781" w:rsidRDefault="005C4781" w:rsidP="00E92CCD">
      <w:pPr>
        <w:spacing w:after="0" w:line="240" w:lineRule="auto"/>
        <w:jc w:val="both"/>
        <w:rPr>
          <w:rFonts w:ascii="Arial" w:hAnsi="Arial" w:cs="Arial"/>
        </w:rPr>
      </w:pPr>
      <w:r w:rsidRPr="005C4781">
        <w:rPr>
          <w:rFonts w:ascii="Arial" w:hAnsi="Arial" w:cs="Arial"/>
        </w:rPr>
        <w:t>□ procuratore generale/speciale, giusta procura allegata alla presente</w:t>
      </w:r>
    </w:p>
    <w:p w:rsidR="005C4781" w:rsidRDefault="005C4781" w:rsidP="00E92CCD">
      <w:pPr>
        <w:spacing w:after="0" w:line="240" w:lineRule="auto"/>
        <w:jc w:val="both"/>
        <w:rPr>
          <w:rFonts w:ascii="Arial" w:hAnsi="Arial" w:cs="Arial"/>
        </w:rPr>
      </w:pPr>
      <w:r w:rsidRPr="005C4781">
        <w:rPr>
          <w:rFonts w:ascii="Arial" w:hAnsi="Arial" w:cs="Arial"/>
        </w:rPr>
        <w:t xml:space="preserve">di </w:t>
      </w:r>
      <w:r>
        <w:rPr>
          <w:rFonts w:ascii="Arial" w:hAnsi="Arial" w:cs="Arial"/>
        </w:rPr>
        <w:t>………………………………………………..</w:t>
      </w:r>
      <w:r w:rsidRPr="005C4781">
        <w:rPr>
          <w:rFonts w:ascii="Arial" w:hAnsi="Arial" w:cs="Arial"/>
        </w:rPr>
        <w:t xml:space="preserve"> (indicare la denominazione) con sede in </w:t>
      </w:r>
      <w:r>
        <w:rPr>
          <w:rFonts w:ascii="Arial" w:hAnsi="Arial" w:cs="Arial"/>
        </w:rPr>
        <w:t>…………………………………………..</w:t>
      </w:r>
      <w:r w:rsidRPr="005C4781">
        <w:rPr>
          <w:rFonts w:ascii="Arial" w:hAnsi="Arial" w:cs="Arial"/>
        </w:rPr>
        <w:t>(</w:t>
      </w:r>
      <w:r>
        <w:rPr>
          <w:rFonts w:ascii="Arial" w:hAnsi="Arial" w:cs="Arial"/>
        </w:rPr>
        <w:t>……….</w:t>
      </w:r>
      <w:r w:rsidRPr="005C4781">
        <w:rPr>
          <w:rFonts w:ascii="Arial" w:hAnsi="Arial" w:cs="Arial"/>
        </w:rPr>
        <w:t xml:space="preserve">) via </w:t>
      </w:r>
      <w:r>
        <w:rPr>
          <w:rFonts w:ascii="Arial" w:hAnsi="Arial" w:cs="Arial"/>
        </w:rPr>
        <w:t>……………………………</w:t>
      </w:r>
      <w:r w:rsidRPr="005C4781">
        <w:rPr>
          <w:rFonts w:ascii="Arial" w:hAnsi="Arial" w:cs="Arial"/>
        </w:rPr>
        <w:t xml:space="preserve"> n. </w:t>
      </w:r>
      <w:r>
        <w:rPr>
          <w:rFonts w:ascii="Arial" w:hAnsi="Arial" w:cs="Arial"/>
        </w:rPr>
        <w:t>……………….</w:t>
      </w:r>
      <w:r w:rsidRPr="005C4781">
        <w:rPr>
          <w:rFonts w:ascii="Arial" w:hAnsi="Arial" w:cs="Arial"/>
        </w:rPr>
        <w:t xml:space="preserve"> C.F. </w:t>
      </w:r>
      <w:r>
        <w:rPr>
          <w:rFonts w:ascii="Arial" w:hAnsi="Arial" w:cs="Arial"/>
        </w:rPr>
        <w:t xml:space="preserve">……………………………. </w:t>
      </w:r>
      <w:r w:rsidRPr="005C4781">
        <w:rPr>
          <w:rFonts w:ascii="Arial" w:hAnsi="Arial" w:cs="Arial"/>
        </w:rPr>
        <w:t xml:space="preserve">P.IVA </w:t>
      </w:r>
      <w:r>
        <w:rPr>
          <w:rFonts w:ascii="Arial" w:hAnsi="Arial" w:cs="Arial"/>
        </w:rPr>
        <w:t>………………………….</w:t>
      </w:r>
      <w:r w:rsidRPr="005C4781">
        <w:rPr>
          <w:rFonts w:ascii="Arial" w:hAnsi="Arial" w:cs="Arial"/>
        </w:rPr>
        <w:t xml:space="preserve"> che si configura come: </w:t>
      </w:r>
    </w:p>
    <w:p w:rsidR="005C4781" w:rsidRDefault="005C4781" w:rsidP="00E92CCD">
      <w:pPr>
        <w:spacing w:after="0" w:line="240" w:lineRule="auto"/>
        <w:jc w:val="both"/>
        <w:rPr>
          <w:rFonts w:ascii="Arial" w:hAnsi="Arial" w:cs="Arial"/>
        </w:rPr>
      </w:pPr>
      <w:r w:rsidRPr="005C4781">
        <w:rPr>
          <w:rFonts w:ascii="Arial" w:hAnsi="Arial" w:cs="Arial"/>
        </w:rPr>
        <w:t xml:space="preserve">□ studio associato/associazione professionale </w:t>
      </w:r>
    </w:p>
    <w:p w:rsidR="005C4781" w:rsidRDefault="005C4781" w:rsidP="00E92CCD">
      <w:pPr>
        <w:spacing w:after="0" w:line="240" w:lineRule="auto"/>
        <w:jc w:val="both"/>
        <w:rPr>
          <w:rFonts w:ascii="Arial" w:hAnsi="Arial" w:cs="Arial"/>
        </w:rPr>
      </w:pPr>
      <w:r w:rsidRPr="005C4781">
        <w:rPr>
          <w:rFonts w:ascii="Arial" w:hAnsi="Arial" w:cs="Arial"/>
        </w:rPr>
        <w:t xml:space="preserve">□ società di ingegneria </w:t>
      </w:r>
    </w:p>
    <w:p w:rsidR="005C4781" w:rsidRDefault="005C4781" w:rsidP="00E92CCD">
      <w:pPr>
        <w:spacing w:after="0" w:line="240" w:lineRule="auto"/>
        <w:jc w:val="both"/>
        <w:rPr>
          <w:rFonts w:ascii="Arial" w:hAnsi="Arial" w:cs="Arial"/>
        </w:rPr>
      </w:pPr>
      <w:r w:rsidRPr="005C4781">
        <w:rPr>
          <w:rFonts w:ascii="Arial" w:hAnsi="Arial" w:cs="Arial"/>
        </w:rPr>
        <w:t xml:space="preserve">□ società di professionisti </w:t>
      </w:r>
    </w:p>
    <w:p w:rsidR="005C4781" w:rsidRDefault="005C4781" w:rsidP="00E92CCD">
      <w:pPr>
        <w:spacing w:after="0" w:line="240" w:lineRule="auto"/>
        <w:jc w:val="both"/>
        <w:rPr>
          <w:rFonts w:ascii="Arial" w:hAnsi="Arial" w:cs="Arial"/>
        </w:rPr>
      </w:pPr>
      <w:r w:rsidRPr="005C4781">
        <w:rPr>
          <w:rFonts w:ascii="Arial" w:hAnsi="Arial" w:cs="Arial"/>
        </w:rPr>
        <w:t>□consorzio stabile (compilare in caso di consorzio stabile che non partecipa in proprio) che partecipa per i seguenti consorziati:</w:t>
      </w:r>
    </w:p>
    <w:p w:rsidR="00F13956" w:rsidRDefault="00F13956" w:rsidP="00E92CCD">
      <w:pPr>
        <w:spacing w:after="0" w:line="240" w:lineRule="auto"/>
        <w:jc w:val="both"/>
        <w:rPr>
          <w:rFonts w:ascii="Arial" w:hAnsi="Arial" w:cs="Arial"/>
        </w:rPr>
      </w:pPr>
    </w:p>
    <w:p w:rsidR="00F13956" w:rsidRDefault="00F13956" w:rsidP="00F13956">
      <w:pPr>
        <w:spacing w:after="0" w:line="240" w:lineRule="auto"/>
        <w:rPr>
          <w:rFonts w:ascii="Times New Roman" w:eastAsia="Times New Roman" w:hAnsi="Times New Roman"/>
          <w:sz w:val="24"/>
        </w:rPr>
      </w:pPr>
    </w:p>
    <w:p w:rsidR="00F13956" w:rsidRPr="00F13956" w:rsidRDefault="00F13956" w:rsidP="00F13956">
      <w:pPr>
        <w:numPr>
          <w:ilvl w:val="0"/>
          <w:numId w:val="1"/>
        </w:numPr>
        <w:tabs>
          <w:tab w:val="left" w:pos="727"/>
        </w:tabs>
        <w:spacing w:after="0" w:line="240" w:lineRule="auto"/>
        <w:ind w:left="727" w:hanging="367"/>
        <w:jc w:val="both"/>
        <w:rPr>
          <w:rFonts w:ascii="Arial" w:eastAsia="Arial" w:hAnsi="Arial"/>
        </w:rPr>
      </w:pPr>
      <w:r>
        <w:rPr>
          <w:rFonts w:ascii="Arial" w:eastAsia="Arial" w:hAnsi="Arial"/>
        </w:rPr>
        <w:t>……………………………………..</w:t>
      </w:r>
      <w:r w:rsidRPr="00F13956">
        <w:rPr>
          <w:rFonts w:ascii="Arial" w:eastAsia="Arial" w:hAnsi="Arial"/>
        </w:rPr>
        <w:t xml:space="preserve"> (</w:t>
      </w:r>
      <w:r w:rsidRPr="00F13956">
        <w:rPr>
          <w:rFonts w:ascii="Arial" w:eastAsia="Arial" w:hAnsi="Arial"/>
          <w:i/>
        </w:rPr>
        <w:t>indicare la denominazione sociale e la forma giuridica</w:t>
      </w:r>
      <w:r w:rsidRPr="00F13956">
        <w:rPr>
          <w:rFonts w:ascii="Arial" w:eastAsia="Arial" w:hAnsi="Arial"/>
        </w:rPr>
        <w:t>)</w:t>
      </w:r>
    </w:p>
    <w:p w:rsidR="00F13956" w:rsidRDefault="00F13956" w:rsidP="00F13956">
      <w:pPr>
        <w:spacing w:after="0" w:line="240" w:lineRule="auto"/>
        <w:ind w:left="727"/>
        <w:jc w:val="both"/>
        <w:rPr>
          <w:rFonts w:ascii="Arial" w:eastAsia="Arial" w:hAnsi="Arial"/>
        </w:rPr>
      </w:pPr>
      <w:r>
        <w:rPr>
          <w:rFonts w:ascii="Arial" w:eastAsia="Arial" w:hAnsi="Arial"/>
        </w:rPr>
        <w:t>……………………. con sede legale in ……………. (…….) via ………………………n. …..</w:t>
      </w:r>
    </w:p>
    <w:p w:rsidR="00F13956" w:rsidRDefault="00F13956" w:rsidP="00F13956">
      <w:pPr>
        <w:spacing w:after="0" w:line="240" w:lineRule="auto"/>
        <w:ind w:left="727"/>
        <w:jc w:val="both"/>
        <w:rPr>
          <w:rFonts w:ascii="Arial" w:eastAsia="Arial" w:hAnsi="Arial"/>
        </w:rPr>
      </w:pPr>
      <w:r>
        <w:rPr>
          <w:rFonts w:ascii="Arial" w:eastAsia="Arial" w:hAnsi="Arial"/>
        </w:rPr>
        <w:t>CF …………………………….. PI …………………………..</w:t>
      </w:r>
    </w:p>
    <w:p w:rsidR="00F13956" w:rsidRDefault="00F13956" w:rsidP="00F13956">
      <w:pPr>
        <w:spacing w:after="0" w:line="240" w:lineRule="auto"/>
        <w:rPr>
          <w:rFonts w:ascii="Arial" w:eastAsia="Arial" w:hAnsi="Arial"/>
        </w:rPr>
      </w:pPr>
    </w:p>
    <w:p w:rsidR="00F13956" w:rsidRDefault="00F13956" w:rsidP="00F13956">
      <w:pPr>
        <w:spacing w:after="0" w:line="240" w:lineRule="auto"/>
        <w:rPr>
          <w:rFonts w:ascii="Arial" w:eastAsia="Arial" w:hAnsi="Arial"/>
        </w:rPr>
      </w:pPr>
    </w:p>
    <w:p w:rsidR="00F13956" w:rsidRPr="00F13956" w:rsidRDefault="00F13956" w:rsidP="00F13956">
      <w:pPr>
        <w:numPr>
          <w:ilvl w:val="0"/>
          <w:numId w:val="1"/>
        </w:numPr>
        <w:tabs>
          <w:tab w:val="left" w:pos="727"/>
        </w:tabs>
        <w:spacing w:after="0" w:line="240" w:lineRule="auto"/>
        <w:ind w:left="727" w:hanging="367"/>
        <w:jc w:val="both"/>
        <w:rPr>
          <w:rFonts w:ascii="Arial" w:eastAsia="Arial" w:hAnsi="Arial"/>
        </w:rPr>
      </w:pPr>
      <w:r>
        <w:rPr>
          <w:rFonts w:ascii="Arial" w:eastAsia="Arial" w:hAnsi="Arial"/>
        </w:rPr>
        <w:lastRenderedPageBreak/>
        <w:t>……………………………………..</w:t>
      </w:r>
      <w:r w:rsidRPr="00F13956">
        <w:rPr>
          <w:rFonts w:ascii="Arial" w:eastAsia="Arial" w:hAnsi="Arial"/>
        </w:rPr>
        <w:t xml:space="preserve"> (</w:t>
      </w:r>
      <w:r w:rsidRPr="00F13956">
        <w:rPr>
          <w:rFonts w:ascii="Arial" w:eastAsia="Arial" w:hAnsi="Arial"/>
          <w:i/>
        </w:rPr>
        <w:t>indicare la denominazione sociale e la forma giuridica</w:t>
      </w:r>
      <w:r w:rsidRPr="00F13956">
        <w:rPr>
          <w:rFonts w:ascii="Arial" w:eastAsia="Arial" w:hAnsi="Arial"/>
        </w:rPr>
        <w:t>)</w:t>
      </w:r>
    </w:p>
    <w:p w:rsidR="00F13956" w:rsidRDefault="00F13956" w:rsidP="00F13956">
      <w:pPr>
        <w:spacing w:after="0" w:line="240" w:lineRule="auto"/>
        <w:ind w:left="727"/>
        <w:jc w:val="both"/>
        <w:rPr>
          <w:rFonts w:ascii="Arial" w:eastAsia="Arial" w:hAnsi="Arial"/>
        </w:rPr>
      </w:pPr>
      <w:r>
        <w:rPr>
          <w:rFonts w:ascii="Arial" w:eastAsia="Arial" w:hAnsi="Arial"/>
        </w:rPr>
        <w:t>……………………. con sede legale in ……………. (…….) via ………………………n. …..</w:t>
      </w:r>
    </w:p>
    <w:p w:rsidR="00F13956" w:rsidRDefault="00F13956" w:rsidP="00F13956">
      <w:pPr>
        <w:spacing w:after="0" w:line="240" w:lineRule="auto"/>
        <w:ind w:left="727"/>
        <w:jc w:val="both"/>
        <w:rPr>
          <w:rFonts w:ascii="Arial" w:eastAsia="Arial" w:hAnsi="Arial"/>
        </w:rPr>
      </w:pPr>
      <w:r>
        <w:rPr>
          <w:rFonts w:ascii="Arial" w:eastAsia="Arial" w:hAnsi="Arial"/>
        </w:rPr>
        <w:t>CF …………………………….. PI …………………………..</w:t>
      </w:r>
    </w:p>
    <w:p w:rsidR="00F13956" w:rsidRDefault="00F13956" w:rsidP="00F13956">
      <w:pPr>
        <w:spacing w:after="0" w:line="240" w:lineRule="auto"/>
        <w:rPr>
          <w:rFonts w:ascii="Times New Roman" w:eastAsia="Times New Roman" w:hAnsi="Times New Roman"/>
          <w:sz w:val="24"/>
        </w:rPr>
      </w:pPr>
    </w:p>
    <w:p w:rsidR="00F13956" w:rsidRPr="00F13956" w:rsidRDefault="00F13956" w:rsidP="00F13956">
      <w:pPr>
        <w:numPr>
          <w:ilvl w:val="0"/>
          <w:numId w:val="1"/>
        </w:numPr>
        <w:tabs>
          <w:tab w:val="left" w:pos="727"/>
        </w:tabs>
        <w:spacing w:after="0" w:line="240" w:lineRule="auto"/>
        <w:ind w:left="727" w:hanging="367"/>
        <w:jc w:val="both"/>
        <w:rPr>
          <w:rFonts w:ascii="Arial" w:eastAsia="Arial" w:hAnsi="Arial"/>
        </w:rPr>
      </w:pPr>
      <w:r>
        <w:rPr>
          <w:rFonts w:ascii="Arial" w:eastAsia="Arial" w:hAnsi="Arial"/>
        </w:rPr>
        <w:t>……………………………………..</w:t>
      </w:r>
      <w:r w:rsidRPr="00F13956">
        <w:rPr>
          <w:rFonts w:ascii="Arial" w:eastAsia="Arial" w:hAnsi="Arial"/>
        </w:rPr>
        <w:t xml:space="preserve"> (</w:t>
      </w:r>
      <w:r w:rsidRPr="00F13956">
        <w:rPr>
          <w:rFonts w:ascii="Arial" w:eastAsia="Arial" w:hAnsi="Arial"/>
          <w:i/>
        </w:rPr>
        <w:t>indicare la denominazione sociale e la forma giuridica</w:t>
      </w:r>
      <w:r w:rsidRPr="00F13956">
        <w:rPr>
          <w:rFonts w:ascii="Arial" w:eastAsia="Arial" w:hAnsi="Arial"/>
        </w:rPr>
        <w:t>)</w:t>
      </w:r>
    </w:p>
    <w:p w:rsidR="00F13956" w:rsidRDefault="00F13956" w:rsidP="00F13956">
      <w:pPr>
        <w:spacing w:after="0" w:line="240" w:lineRule="auto"/>
        <w:ind w:left="727"/>
        <w:jc w:val="both"/>
        <w:rPr>
          <w:rFonts w:ascii="Arial" w:eastAsia="Arial" w:hAnsi="Arial"/>
        </w:rPr>
      </w:pPr>
      <w:r>
        <w:rPr>
          <w:rFonts w:ascii="Arial" w:eastAsia="Arial" w:hAnsi="Arial"/>
        </w:rPr>
        <w:t>……………………. con sede legale in ……………. (…….) via ………………………n. …..</w:t>
      </w:r>
    </w:p>
    <w:p w:rsidR="00F13956" w:rsidRDefault="00F13956" w:rsidP="00F13956">
      <w:pPr>
        <w:spacing w:after="0" w:line="240" w:lineRule="auto"/>
        <w:ind w:left="727"/>
        <w:jc w:val="both"/>
        <w:rPr>
          <w:rFonts w:ascii="Arial" w:eastAsia="Arial" w:hAnsi="Arial"/>
        </w:rPr>
      </w:pPr>
      <w:r>
        <w:rPr>
          <w:rFonts w:ascii="Arial" w:eastAsia="Arial" w:hAnsi="Arial"/>
        </w:rPr>
        <w:t>CF …………………………….. PI …………………………..</w:t>
      </w:r>
    </w:p>
    <w:p w:rsidR="00F13956" w:rsidRDefault="00F13956" w:rsidP="00F13956">
      <w:pPr>
        <w:spacing w:after="0" w:line="240" w:lineRule="auto"/>
        <w:rPr>
          <w:rFonts w:ascii="Arial" w:eastAsia="Arial" w:hAnsi="Arial"/>
        </w:rPr>
      </w:pPr>
    </w:p>
    <w:p w:rsidR="00F13956" w:rsidRDefault="00F13956" w:rsidP="00F13956">
      <w:pPr>
        <w:numPr>
          <w:ilvl w:val="0"/>
          <w:numId w:val="2"/>
        </w:numPr>
        <w:tabs>
          <w:tab w:val="left" w:pos="700"/>
        </w:tabs>
        <w:spacing w:after="0" w:line="240" w:lineRule="auto"/>
        <w:ind w:left="700" w:hanging="349"/>
        <w:jc w:val="both"/>
        <w:rPr>
          <w:rFonts w:ascii="Arial" w:eastAsia="Arial" w:hAnsi="Arial"/>
        </w:rPr>
      </w:pPr>
      <w:r>
        <w:rPr>
          <w:rFonts w:ascii="Arial" w:eastAsia="Arial" w:hAnsi="Arial"/>
        </w:rPr>
        <w:t>……………………………………………………………………………………………………….</w:t>
      </w:r>
    </w:p>
    <w:p w:rsidR="00F13956" w:rsidRDefault="00F13956" w:rsidP="00F13956">
      <w:pPr>
        <w:tabs>
          <w:tab w:val="left" w:pos="700"/>
        </w:tabs>
        <w:spacing w:after="0" w:line="240" w:lineRule="auto"/>
        <w:ind w:left="700"/>
        <w:jc w:val="both"/>
        <w:rPr>
          <w:rFonts w:ascii="Arial" w:eastAsia="Arial" w:hAnsi="Arial"/>
        </w:rPr>
      </w:pPr>
      <w:r>
        <w:rPr>
          <w:rFonts w:ascii="Arial" w:eastAsia="Arial" w:hAnsi="Arial"/>
          <w:i/>
        </w:rPr>
        <w:t>(per ogni</w:t>
      </w:r>
      <w:r>
        <w:rPr>
          <w:rFonts w:ascii="Arial" w:eastAsia="Arial" w:hAnsi="Arial"/>
        </w:rPr>
        <w:t xml:space="preserve"> </w:t>
      </w:r>
      <w:r>
        <w:rPr>
          <w:rFonts w:ascii="Arial" w:eastAsia="Arial" w:hAnsi="Arial"/>
          <w:i/>
        </w:rPr>
        <w:t>altro consorziato indicare denominazione sociale, forma giuridica, sede legale, CF e PI</w:t>
      </w:r>
      <w:r>
        <w:rPr>
          <w:rFonts w:ascii="Arial" w:eastAsia="Arial" w:hAnsi="Arial"/>
        </w:rPr>
        <w:t>);</w:t>
      </w:r>
    </w:p>
    <w:p w:rsidR="00F13956" w:rsidRDefault="00F13956" w:rsidP="00F13956">
      <w:pPr>
        <w:spacing w:after="0" w:line="240" w:lineRule="auto"/>
        <w:rPr>
          <w:rFonts w:ascii="Times New Roman" w:eastAsia="Times New Roman" w:hAnsi="Times New Roman"/>
        </w:rPr>
      </w:pPr>
    </w:p>
    <w:p w:rsidR="00F13956" w:rsidRDefault="00F13956" w:rsidP="00F13956">
      <w:pPr>
        <w:spacing w:after="0" w:line="239" w:lineRule="auto"/>
        <w:rPr>
          <w:rFonts w:ascii="Arial" w:eastAsia="Arial" w:hAnsi="Arial" w:cs="Arial"/>
          <w:i/>
          <w:szCs w:val="20"/>
          <w:lang w:eastAsia="it-IT"/>
        </w:rPr>
      </w:pPr>
    </w:p>
    <w:p w:rsidR="00F13956" w:rsidRPr="00F13956" w:rsidRDefault="00F13956" w:rsidP="00F13956">
      <w:pPr>
        <w:spacing w:after="0" w:line="239" w:lineRule="auto"/>
        <w:rPr>
          <w:rFonts w:ascii="Arial" w:eastAsia="Arial" w:hAnsi="Arial" w:cs="Arial"/>
          <w:b/>
          <w:i/>
          <w:szCs w:val="20"/>
          <w:u w:val="single"/>
          <w:lang w:eastAsia="it-IT"/>
        </w:rPr>
      </w:pPr>
      <w:r w:rsidRPr="00F13956">
        <w:rPr>
          <w:rFonts w:ascii="Arial" w:eastAsia="Arial" w:hAnsi="Arial" w:cs="Arial"/>
          <w:b/>
          <w:i/>
          <w:szCs w:val="20"/>
          <w:lang w:eastAsia="it-IT"/>
        </w:rPr>
        <w:t xml:space="preserve">compilare se mandatario di </w:t>
      </w:r>
      <w:r w:rsidRPr="00F13956">
        <w:rPr>
          <w:rFonts w:ascii="Arial" w:eastAsia="Arial" w:hAnsi="Arial" w:cs="Arial"/>
          <w:b/>
          <w:i/>
          <w:szCs w:val="20"/>
          <w:u w:val="single"/>
          <w:lang w:eastAsia="it-IT"/>
        </w:rPr>
        <w:t>RT costituito</w:t>
      </w:r>
    </w:p>
    <w:p w:rsidR="00F13956" w:rsidRPr="00F13956" w:rsidRDefault="00F13956" w:rsidP="00F13956">
      <w:pPr>
        <w:spacing w:after="0" w:line="265" w:lineRule="exact"/>
        <w:rPr>
          <w:rFonts w:ascii="Times New Roman" w:eastAsia="Times New Roman" w:hAnsi="Times New Roman" w:cs="Arial"/>
          <w:sz w:val="20"/>
          <w:szCs w:val="20"/>
          <w:lang w:eastAsia="it-IT"/>
        </w:rPr>
      </w:pPr>
    </w:p>
    <w:p w:rsidR="00F13956" w:rsidRPr="00F13956" w:rsidRDefault="00F13956" w:rsidP="00F13956">
      <w:pPr>
        <w:spacing w:after="0" w:line="240" w:lineRule="auto"/>
        <w:ind w:right="20"/>
        <w:jc w:val="both"/>
        <w:rPr>
          <w:rFonts w:ascii="Arial" w:eastAsia="Arial" w:hAnsi="Arial" w:cs="Arial"/>
          <w:szCs w:val="20"/>
          <w:lang w:eastAsia="it-IT"/>
        </w:rPr>
      </w:pPr>
      <w:r w:rsidRPr="00F13956">
        <w:rPr>
          <w:rFonts w:ascii="Arial" w:eastAsia="Arial" w:hAnsi="Arial" w:cs="Arial"/>
          <w:szCs w:val="20"/>
          <w:lang w:eastAsia="it-IT"/>
        </w:rPr>
        <w:t xml:space="preserve">come soggetto mandatario di un RT già costituito (art. 48 del </w:t>
      </w:r>
      <w:proofErr w:type="spellStart"/>
      <w:r w:rsidRPr="00F13956">
        <w:rPr>
          <w:rFonts w:ascii="Arial" w:eastAsia="Arial" w:hAnsi="Arial" w:cs="Arial"/>
          <w:szCs w:val="20"/>
          <w:lang w:eastAsia="it-IT"/>
        </w:rPr>
        <w:t>D.Lgs.</w:t>
      </w:r>
      <w:proofErr w:type="spellEnd"/>
      <w:r w:rsidRPr="00F13956">
        <w:rPr>
          <w:rFonts w:ascii="Arial" w:eastAsia="Arial" w:hAnsi="Arial" w:cs="Arial"/>
          <w:szCs w:val="20"/>
          <w:lang w:eastAsia="it-IT"/>
        </w:rPr>
        <w:t xml:space="preserve"> 50/2016), giusta atto costitutivo allegato:</w:t>
      </w:r>
    </w:p>
    <w:p w:rsidR="00F13956" w:rsidRPr="00F13956" w:rsidRDefault="00F13956" w:rsidP="00F13956">
      <w:pPr>
        <w:spacing w:after="0" w:line="240" w:lineRule="auto"/>
        <w:rPr>
          <w:rFonts w:ascii="Times New Roman" w:eastAsia="Times New Roman" w:hAnsi="Times New Roman" w:cs="Arial"/>
          <w:sz w:val="20"/>
          <w:szCs w:val="20"/>
          <w:lang w:eastAsia="it-IT"/>
        </w:rPr>
      </w:pPr>
    </w:p>
    <w:p w:rsidR="00F13956" w:rsidRPr="003A6AA0" w:rsidRDefault="00F13956" w:rsidP="003A6AA0">
      <w:pPr>
        <w:pStyle w:val="Paragrafoelenco"/>
        <w:numPr>
          <w:ilvl w:val="0"/>
          <w:numId w:val="6"/>
        </w:numPr>
        <w:tabs>
          <w:tab w:val="left" w:pos="720"/>
        </w:tabs>
        <w:spacing w:after="0" w:line="240" w:lineRule="auto"/>
        <w:jc w:val="both"/>
        <w:rPr>
          <w:rFonts w:ascii="Arial" w:eastAsia="Arial" w:hAnsi="Arial" w:cs="Arial"/>
          <w:lang w:eastAsia="it-IT"/>
        </w:rPr>
      </w:pPr>
      <w:r w:rsidRPr="003A6AA0">
        <w:rPr>
          <w:rFonts w:ascii="Arial" w:eastAsia="Arial" w:hAnsi="Arial" w:cs="Arial"/>
          <w:lang w:eastAsia="it-IT"/>
        </w:rPr>
        <w:t>nell’ambito del quale, in caso di aggiudicazione, lo scrivente mandatario svolgerà la seguente parte del servizio</w:t>
      </w:r>
      <w:r w:rsidR="003A6AA0">
        <w:rPr>
          <w:rFonts w:ascii="Arial" w:eastAsia="Arial" w:hAnsi="Arial" w:cs="Arial"/>
          <w:lang w:eastAsia="it-IT"/>
        </w:rPr>
        <w:t xml:space="preserve"> </w:t>
      </w:r>
      <w:r w:rsidR="003A6AA0" w:rsidRPr="003A6AA0">
        <w:rPr>
          <w:rFonts w:ascii="Arial" w:eastAsia="Arial" w:hAnsi="Arial" w:cs="Arial"/>
          <w:lang w:eastAsia="it-IT"/>
        </w:rPr>
        <w:t>……………………………………………………</w:t>
      </w:r>
      <w:r w:rsidR="003A6AA0">
        <w:rPr>
          <w:rFonts w:ascii="Arial" w:eastAsia="Arial" w:hAnsi="Arial" w:cs="Arial"/>
          <w:lang w:eastAsia="it-IT"/>
        </w:rPr>
        <w:t>………</w:t>
      </w:r>
      <w:r w:rsidR="003A6AA0" w:rsidRPr="003A6AA0">
        <w:rPr>
          <w:rFonts w:ascii="Arial" w:eastAsia="Arial" w:hAnsi="Arial" w:cs="Arial"/>
          <w:lang w:eastAsia="it-IT"/>
        </w:rPr>
        <w:t>………….</w:t>
      </w:r>
    </w:p>
    <w:p w:rsidR="003A6AA0" w:rsidRPr="003A6AA0" w:rsidRDefault="003A6AA0" w:rsidP="003A6AA0">
      <w:pPr>
        <w:tabs>
          <w:tab w:val="left" w:pos="720"/>
        </w:tabs>
        <w:spacing w:after="0" w:line="240" w:lineRule="auto"/>
        <w:jc w:val="both"/>
        <w:rPr>
          <w:rFonts w:ascii="Wingdings" w:eastAsia="Wingdings" w:hAnsi="Wingdings" w:cs="Arial"/>
          <w:vertAlign w:val="superscript"/>
          <w:lang w:eastAsia="it-IT"/>
        </w:rPr>
      </w:pPr>
    </w:p>
    <w:p w:rsidR="00F13956" w:rsidRPr="003A6AA0" w:rsidRDefault="00F13956" w:rsidP="003A6AA0">
      <w:pPr>
        <w:pStyle w:val="Paragrafoelenco"/>
        <w:numPr>
          <w:ilvl w:val="0"/>
          <w:numId w:val="6"/>
        </w:numPr>
        <w:tabs>
          <w:tab w:val="left" w:pos="720"/>
        </w:tabs>
        <w:spacing w:after="0" w:line="240" w:lineRule="auto"/>
        <w:jc w:val="both"/>
        <w:rPr>
          <w:rFonts w:ascii="Times New Roman" w:eastAsia="Times New Roman" w:hAnsi="Times New Roman" w:cs="Arial"/>
          <w:lang w:eastAsia="it-IT"/>
        </w:rPr>
      </w:pPr>
      <w:r w:rsidRPr="003A6AA0">
        <w:rPr>
          <w:rFonts w:ascii="Arial" w:eastAsia="Arial" w:hAnsi="Arial" w:cs="Arial"/>
          <w:lang w:eastAsia="it-IT"/>
        </w:rPr>
        <w:t>di cui fanno parte i seguenti mandanti:</w:t>
      </w:r>
    </w:p>
    <w:p w:rsidR="00F13956" w:rsidRPr="00F13956" w:rsidRDefault="003A6AA0" w:rsidP="003A6AA0">
      <w:pPr>
        <w:numPr>
          <w:ilvl w:val="0"/>
          <w:numId w:val="4"/>
        </w:numPr>
        <w:tabs>
          <w:tab w:val="left" w:pos="720"/>
        </w:tabs>
        <w:spacing w:after="0" w:line="240" w:lineRule="auto"/>
        <w:jc w:val="both"/>
        <w:rPr>
          <w:rFonts w:ascii="Arial" w:eastAsia="Arial" w:hAnsi="Arial" w:cs="Arial"/>
          <w:lang w:eastAsia="it-IT"/>
        </w:rPr>
      </w:pPr>
      <w:r w:rsidRPr="003A6AA0">
        <w:rPr>
          <w:rFonts w:ascii="Arial" w:eastAsia="Arial" w:hAnsi="Arial" w:cs="Arial"/>
          <w:i/>
          <w:lang w:eastAsia="it-IT"/>
        </w:rPr>
        <w:t>………………………………………………………………………………………………………..</w:t>
      </w:r>
    </w:p>
    <w:p w:rsidR="00F13956" w:rsidRPr="00F13956" w:rsidRDefault="003A6AA0" w:rsidP="003A6AA0">
      <w:pPr>
        <w:spacing w:after="0" w:line="240" w:lineRule="auto"/>
        <w:ind w:left="720"/>
        <w:jc w:val="both"/>
        <w:rPr>
          <w:rFonts w:ascii="Arial" w:eastAsia="Arial" w:hAnsi="Arial" w:cs="Arial"/>
          <w:lang w:eastAsia="it-IT"/>
        </w:rPr>
      </w:pPr>
      <w:r>
        <w:rPr>
          <w:rFonts w:ascii="Arial" w:eastAsia="Arial" w:hAnsi="Arial" w:cs="Arial"/>
          <w:i/>
          <w:lang w:eastAsia="it-IT"/>
        </w:rPr>
        <w:t>……………………………………………………………………………………………………….</w:t>
      </w:r>
    </w:p>
    <w:p w:rsidR="00F13956" w:rsidRPr="00F13956" w:rsidRDefault="003A6AA0" w:rsidP="003A6AA0">
      <w:pPr>
        <w:spacing w:after="0" w:line="240" w:lineRule="auto"/>
        <w:ind w:left="720"/>
        <w:jc w:val="both"/>
        <w:rPr>
          <w:rFonts w:ascii="Arial" w:eastAsia="Arial" w:hAnsi="Arial" w:cs="Arial"/>
          <w:i/>
          <w:lang w:eastAsia="it-IT"/>
        </w:rPr>
      </w:pPr>
      <w:r>
        <w:rPr>
          <w:rFonts w:ascii="Arial" w:eastAsia="Arial" w:hAnsi="Arial" w:cs="Arial"/>
          <w:i/>
          <w:lang w:eastAsia="it-IT"/>
        </w:rPr>
        <w:t>………………………………………………………………………………………………………..</w:t>
      </w:r>
    </w:p>
    <w:p w:rsidR="00F13956" w:rsidRPr="00F13956" w:rsidRDefault="00F13956" w:rsidP="003A6AA0">
      <w:pPr>
        <w:spacing w:after="0" w:line="240" w:lineRule="auto"/>
        <w:ind w:left="720" w:hanging="12"/>
        <w:jc w:val="both"/>
        <w:rPr>
          <w:rFonts w:ascii="Arial" w:eastAsia="Arial" w:hAnsi="Arial" w:cs="Arial"/>
          <w:lang w:eastAsia="it-IT"/>
        </w:rPr>
      </w:pPr>
      <w:r w:rsidRPr="00F13956">
        <w:rPr>
          <w:rFonts w:ascii="Arial" w:eastAsia="Arial" w:hAnsi="Arial" w:cs="Arial"/>
          <w:lang w:eastAsia="it-IT"/>
        </w:rPr>
        <w:t>(</w:t>
      </w:r>
      <w:r w:rsidRPr="00F13956">
        <w:rPr>
          <w:rFonts w:ascii="Arial" w:eastAsia="Arial" w:hAnsi="Arial" w:cs="Arial"/>
          <w:i/>
          <w:u w:val="single"/>
          <w:lang w:eastAsia="it-IT"/>
        </w:rPr>
        <w:t>se professionista singolo</w:t>
      </w:r>
      <w:r w:rsidRPr="00F13956">
        <w:rPr>
          <w:rFonts w:ascii="Arial" w:eastAsia="Arial" w:hAnsi="Arial" w:cs="Arial"/>
          <w:i/>
          <w:lang w:eastAsia="it-IT"/>
        </w:rPr>
        <w:t>, indicare: nome, cognome, luogo e data di nascita, indirizzo di</w:t>
      </w:r>
      <w:r w:rsidRPr="00F13956">
        <w:rPr>
          <w:rFonts w:ascii="Arial" w:eastAsia="Arial" w:hAnsi="Arial" w:cs="Arial"/>
          <w:lang w:eastAsia="it-IT"/>
        </w:rPr>
        <w:t xml:space="preserve"> </w:t>
      </w:r>
      <w:r w:rsidRPr="00F13956">
        <w:rPr>
          <w:rFonts w:ascii="Arial" w:eastAsia="Arial" w:hAnsi="Arial" w:cs="Arial"/>
          <w:i/>
          <w:lang w:eastAsia="it-IT"/>
        </w:rPr>
        <w:t xml:space="preserve">residenza, CF e P. IVA; </w:t>
      </w:r>
      <w:r w:rsidRPr="00F13956">
        <w:rPr>
          <w:rFonts w:ascii="Arial" w:eastAsia="Arial" w:hAnsi="Arial" w:cs="Arial"/>
          <w:i/>
          <w:u w:val="single"/>
          <w:lang w:eastAsia="it-IT"/>
        </w:rPr>
        <w:t>se studio professionale/associazione di professionisti</w:t>
      </w:r>
      <w:r w:rsidRPr="00F13956">
        <w:rPr>
          <w:rFonts w:ascii="Arial" w:eastAsia="Arial" w:hAnsi="Arial" w:cs="Arial"/>
          <w:i/>
          <w:lang w:eastAsia="it-IT"/>
        </w:rPr>
        <w:t xml:space="preserve">, </w:t>
      </w:r>
      <w:r w:rsidRPr="00F13956">
        <w:rPr>
          <w:rFonts w:ascii="Arial" w:eastAsia="Arial" w:hAnsi="Arial" w:cs="Arial"/>
          <w:i/>
          <w:u w:val="single"/>
          <w:lang w:eastAsia="it-IT"/>
        </w:rPr>
        <w:t>società o</w:t>
      </w:r>
      <w:r w:rsidRPr="00F13956">
        <w:rPr>
          <w:rFonts w:ascii="Arial" w:eastAsia="Arial" w:hAnsi="Arial" w:cs="Arial"/>
          <w:i/>
          <w:lang w:eastAsia="it-IT"/>
        </w:rPr>
        <w:t xml:space="preserve"> </w:t>
      </w:r>
      <w:r w:rsidRPr="00F13956">
        <w:rPr>
          <w:rFonts w:ascii="Arial" w:eastAsia="Arial" w:hAnsi="Arial" w:cs="Arial"/>
          <w:i/>
          <w:u w:val="single"/>
          <w:lang w:eastAsia="it-IT"/>
        </w:rPr>
        <w:t>consorzio</w:t>
      </w:r>
      <w:r w:rsidRPr="00F13956">
        <w:rPr>
          <w:rFonts w:ascii="Arial" w:eastAsia="Arial" w:hAnsi="Arial" w:cs="Arial"/>
          <w:i/>
          <w:lang w:eastAsia="it-IT"/>
        </w:rPr>
        <w:t>, indicare: denominazione, forma giuridica, sede legale, CF e P. IVA</w:t>
      </w:r>
      <w:r w:rsidRPr="00F13956">
        <w:rPr>
          <w:rFonts w:ascii="Arial" w:eastAsia="Arial" w:hAnsi="Arial" w:cs="Arial"/>
          <w:lang w:eastAsia="it-IT"/>
        </w:rPr>
        <w:t>)</w:t>
      </w:r>
    </w:p>
    <w:p w:rsidR="00F13956" w:rsidRPr="00F13956" w:rsidRDefault="00F13956" w:rsidP="003A6AA0">
      <w:pPr>
        <w:spacing w:after="0" w:line="240" w:lineRule="auto"/>
        <w:ind w:left="720" w:hanging="12"/>
        <w:jc w:val="both"/>
        <w:rPr>
          <w:rFonts w:ascii="Arial" w:eastAsia="Arial" w:hAnsi="Arial" w:cs="Arial"/>
          <w:lang w:eastAsia="it-IT"/>
        </w:rPr>
      </w:pPr>
      <w:r w:rsidRPr="00F13956">
        <w:rPr>
          <w:rFonts w:ascii="Arial" w:eastAsia="Arial" w:hAnsi="Arial" w:cs="Arial"/>
          <w:lang w:eastAsia="it-IT"/>
        </w:rPr>
        <w:t>che in caso di aggiudicazione svolgerà la seguente parte del servizio</w:t>
      </w:r>
      <w:r w:rsidR="003A6AA0">
        <w:rPr>
          <w:rFonts w:ascii="Arial" w:eastAsia="Arial" w:hAnsi="Arial" w:cs="Arial"/>
          <w:lang w:eastAsia="it-IT"/>
        </w:rPr>
        <w:t>……………………………………………………………………………………………….</w:t>
      </w:r>
      <w:r w:rsidRPr="00F13956">
        <w:rPr>
          <w:rFonts w:ascii="Arial" w:eastAsia="Arial" w:hAnsi="Arial" w:cs="Arial"/>
          <w:lang w:eastAsia="it-IT"/>
        </w:rPr>
        <w:t>;</w:t>
      </w:r>
    </w:p>
    <w:p w:rsidR="00F13956" w:rsidRPr="00F13956" w:rsidRDefault="00F13956" w:rsidP="003A6AA0">
      <w:pPr>
        <w:spacing w:after="0" w:line="240" w:lineRule="auto"/>
        <w:jc w:val="both"/>
        <w:rPr>
          <w:rFonts w:ascii="Arial" w:eastAsia="Arial" w:hAnsi="Arial" w:cs="Arial"/>
          <w:lang w:eastAsia="it-IT"/>
        </w:rPr>
      </w:pPr>
    </w:p>
    <w:p w:rsidR="00F13956" w:rsidRPr="00F13956" w:rsidRDefault="003A6AA0" w:rsidP="003A6AA0">
      <w:pPr>
        <w:numPr>
          <w:ilvl w:val="0"/>
          <w:numId w:val="4"/>
        </w:numPr>
        <w:tabs>
          <w:tab w:val="left" w:pos="720"/>
        </w:tabs>
        <w:spacing w:after="0" w:line="240" w:lineRule="auto"/>
        <w:jc w:val="both"/>
        <w:rPr>
          <w:rFonts w:ascii="Arial" w:eastAsia="Arial" w:hAnsi="Arial" w:cs="Arial"/>
          <w:lang w:eastAsia="it-IT"/>
        </w:rPr>
      </w:pPr>
      <w:r w:rsidRPr="003A6AA0">
        <w:rPr>
          <w:rFonts w:ascii="Arial" w:eastAsia="Arial" w:hAnsi="Arial" w:cs="Arial"/>
          <w:i/>
          <w:lang w:eastAsia="it-IT"/>
        </w:rPr>
        <w:t>…………………………………………………………………………………………………………</w:t>
      </w:r>
    </w:p>
    <w:p w:rsidR="00F13956" w:rsidRPr="00F13956" w:rsidRDefault="003A6AA0" w:rsidP="003A6AA0">
      <w:pPr>
        <w:spacing w:after="0" w:line="240" w:lineRule="auto"/>
        <w:ind w:left="720"/>
        <w:jc w:val="both"/>
        <w:rPr>
          <w:rFonts w:ascii="Arial" w:eastAsia="Arial" w:hAnsi="Arial" w:cs="Arial"/>
          <w:lang w:eastAsia="it-IT"/>
        </w:rPr>
      </w:pPr>
      <w:r>
        <w:rPr>
          <w:rFonts w:ascii="Arial" w:eastAsia="Arial" w:hAnsi="Arial" w:cs="Arial"/>
          <w:i/>
          <w:lang w:eastAsia="it-IT"/>
        </w:rPr>
        <w:t>………………………………………………………………………………………………………..</w:t>
      </w:r>
    </w:p>
    <w:p w:rsidR="00F13956" w:rsidRPr="00F13956" w:rsidRDefault="003A6AA0" w:rsidP="003A6AA0">
      <w:pPr>
        <w:spacing w:after="0" w:line="240" w:lineRule="auto"/>
        <w:ind w:left="720"/>
        <w:jc w:val="both"/>
        <w:rPr>
          <w:rFonts w:ascii="Arial" w:eastAsia="Arial" w:hAnsi="Arial" w:cs="Arial"/>
          <w:lang w:eastAsia="it-IT"/>
        </w:rPr>
      </w:pPr>
      <w:r>
        <w:rPr>
          <w:rFonts w:ascii="Arial" w:eastAsia="Arial" w:hAnsi="Arial" w:cs="Arial"/>
          <w:i/>
          <w:lang w:eastAsia="it-IT"/>
        </w:rPr>
        <w:t>……………………………………………………………………………………………………….</w:t>
      </w:r>
    </w:p>
    <w:p w:rsidR="00F13956" w:rsidRPr="00F13956" w:rsidRDefault="00F13956" w:rsidP="003A6AA0">
      <w:pPr>
        <w:spacing w:after="0" w:line="240" w:lineRule="auto"/>
        <w:ind w:left="720" w:hanging="12"/>
        <w:jc w:val="both"/>
        <w:rPr>
          <w:rFonts w:ascii="Arial" w:eastAsia="Arial" w:hAnsi="Arial" w:cs="Arial"/>
          <w:lang w:eastAsia="it-IT"/>
        </w:rPr>
      </w:pPr>
      <w:r w:rsidRPr="00F13956">
        <w:rPr>
          <w:rFonts w:ascii="Arial" w:eastAsia="Arial" w:hAnsi="Arial" w:cs="Arial"/>
          <w:lang w:eastAsia="it-IT"/>
        </w:rPr>
        <w:t>(</w:t>
      </w:r>
      <w:r w:rsidRPr="00F13956">
        <w:rPr>
          <w:rFonts w:ascii="Arial" w:eastAsia="Arial" w:hAnsi="Arial" w:cs="Arial"/>
          <w:i/>
          <w:u w:val="single"/>
          <w:lang w:eastAsia="it-IT"/>
        </w:rPr>
        <w:t>se professionista singolo</w:t>
      </w:r>
      <w:r w:rsidRPr="00F13956">
        <w:rPr>
          <w:rFonts w:ascii="Arial" w:eastAsia="Arial" w:hAnsi="Arial" w:cs="Arial"/>
          <w:i/>
          <w:lang w:eastAsia="it-IT"/>
        </w:rPr>
        <w:t>, indicare: nome, cognome, luogo e data di nascita, indirizzo di</w:t>
      </w:r>
      <w:r w:rsidRPr="00F13956">
        <w:rPr>
          <w:rFonts w:ascii="Arial" w:eastAsia="Arial" w:hAnsi="Arial" w:cs="Arial"/>
          <w:lang w:eastAsia="it-IT"/>
        </w:rPr>
        <w:t xml:space="preserve"> </w:t>
      </w:r>
      <w:r w:rsidRPr="00F13956">
        <w:rPr>
          <w:rFonts w:ascii="Arial" w:eastAsia="Arial" w:hAnsi="Arial" w:cs="Arial"/>
          <w:i/>
          <w:lang w:eastAsia="it-IT"/>
        </w:rPr>
        <w:t xml:space="preserve">residenza, CF e P. IVA; </w:t>
      </w:r>
      <w:r w:rsidRPr="00F13956">
        <w:rPr>
          <w:rFonts w:ascii="Arial" w:eastAsia="Arial" w:hAnsi="Arial" w:cs="Arial"/>
          <w:i/>
          <w:u w:val="single"/>
          <w:lang w:eastAsia="it-IT"/>
        </w:rPr>
        <w:t>se studio professionale/associazione di professionisti</w:t>
      </w:r>
      <w:r w:rsidRPr="00F13956">
        <w:rPr>
          <w:rFonts w:ascii="Arial" w:eastAsia="Arial" w:hAnsi="Arial" w:cs="Arial"/>
          <w:i/>
          <w:lang w:eastAsia="it-IT"/>
        </w:rPr>
        <w:t xml:space="preserve">, </w:t>
      </w:r>
      <w:r w:rsidRPr="00F13956">
        <w:rPr>
          <w:rFonts w:ascii="Arial" w:eastAsia="Arial" w:hAnsi="Arial" w:cs="Arial"/>
          <w:i/>
          <w:u w:val="single"/>
          <w:lang w:eastAsia="it-IT"/>
        </w:rPr>
        <w:t>società o</w:t>
      </w:r>
      <w:r w:rsidRPr="00F13956">
        <w:rPr>
          <w:rFonts w:ascii="Arial" w:eastAsia="Arial" w:hAnsi="Arial" w:cs="Arial"/>
          <w:i/>
          <w:lang w:eastAsia="it-IT"/>
        </w:rPr>
        <w:t xml:space="preserve"> </w:t>
      </w:r>
      <w:r w:rsidRPr="00F13956">
        <w:rPr>
          <w:rFonts w:ascii="Arial" w:eastAsia="Arial" w:hAnsi="Arial" w:cs="Arial"/>
          <w:i/>
          <w:u w:val="single"/>
          <w:lang w:eastAsia="it-IT"/>
        </w:rPr>
        <w:t>consorzio</w:t>
      </w:r>
      <w:r w:rsidRPr="00F13956">
        <w:rPr>
          <w:rFonts w:ascii="Arial" w:eastAsia="Arial" w:hAnsi="Arial" w:cs="Arial"/>
          <w:i/>
          <w:lang w:eastAsia="it-IT"/>
        </w:rPr>
        <w:t>, indicare: denominazione, forma giuridica, sede legale, CF e P. IVA</w:t>
      </w:r>
      <w:r w:rsidRPr="00F13956">
        <w:rPr>
          <w:rFonts w:ascii="Arial" w:eastAsia="Arial" w:hAnsi="Arial" w:cs="Arial"/>
          <w:lang w:eastAsia="it-IT"/>
        </w:rPr>
        <w:t>)</w:t>
      </w:r>
    </w:p>
    <w:p w:rsidR="00F13956" w:rsidRPr="00F13956" w:rsidRDefault="00F13956" w:rsidP="003A6AA0">
      <w:pPr>
        <w:spacing w:after="0" w:line="240" w:lineRule="auto"/>
        <w:ind w:left="720" w:hanging="12"/>
        <w:jc w:val="both"/>
        <w:rPr>
          <w:rFonts w:ascii="Arial" w:eastAsia="Arial" w:hAnsi="Arial" w:cs="Arial"/>
          <w:lang w:eastAsia="it-IT"/>
        </w:rPr>
      </w:pPr>
      <w:r w:rsidRPr="00F13956">
        <w:rPr>
          <w:rFonts w:ascii="Arial" w:eastAsia="Arial" w:hAnsi="Arial" w:cs="Arial"/>
          <w:lang w:eastAsia="it-IT"/>
        </w:rPr>
        <w:t>che in caso di aggiudicazione svolgerà la seguente parte del servizio</w:t>
      </w:r>
      <w:r w:rsidR="003A6AA0">
        <w:rPr>
          <w:rFonts w:ascii="Arial" w:eastAsia="Arial" w:hAnsi="Arial" w:cs="Arial"/>
          <w:lang w:eastAsia="it-IT"/>
        </w:rPr>
        <w:t xml:space="preserve"> ………………………………………………………………………………………………………..</w:t>
      </w:r>
      <w:r w:rsidRPr="00F13956">
        <w:rPr>
          <w:rFonts w:ascii="Arial" w:eastAsia="Arial" w:hAnsi="Arial" w:cs="Arial"/>
          <w:lang w:eastAsia="it-IT"/>
        </w:rPr>
        <w:t>;</w:t>
      </w:r>
    </w:p>
    <w:p w:rsidR="00F13956" w:rsidRPr="00F13956" w:rsidRDefault="00F13956" w:rsidP="003A6AA0">
      <w:pPr>
        <w:spacing w:after="0" w:line="240" w:lineRule="auto"/>
        <w:jc w:val="both"/>
        <w:rPr>
          <w:rFonts w:ascii="Arial" w:eastAsia="Arial" w:hAnsi="Arial" w:cs="Arial"/>
          <w:lang w:eastAsia="it-IT"/>
        </w:rPr>
      </w:pPr>
    </w:p>
    <w:p w:rsidR="00F13956" w:rsidRPr="00F13956" w:rsidRDefault="003A6AA0" w:rsidP="003A6AA0">
      <w:pPr>
        <w:numPr>
          <w:ilvl w:val="0"/>
          <w:numId w:val="4"/>
        </w:numPr>
        <w:tabs>
          <w:tab w:val="left" w:pos="720"/>
        </w:tabs>
        <w:spacing w:after="0" w:line="240" w:lineRule="auto"/>
        <w:jc w:val="both"/>
        <w:rPr>
          <w:rFonts w:ascii="Arial" w:eastAsia="Arial" w:hAnsi="Arial" w:cs="Arial"/>
          <w:i/>
          <w:lang w:eastAsia="it-IT"/>
        </w:rPr>
      </w:pPr>
      <w:r>
        <w:rPr>
          <w:rFonts w:ascii="Arial" w:eastAsia="Arial" w:hAnsi="Arial" w:cs="Arial"/>
          <w:i/>
          <w:lang w:eastAsia="it-IT"/>
        </w:rPr>
        <w:t>…………………………………………………………………………………………………………</w:t>
      </w:r>
    </w:p>
    <w:p w:rsidR="00F13956" w:rsidRPr="00384745" w:rsidRDefault="003A6AA0" w:rsidP="00F13956">
      <w:pPr>
        <w:spacing w:after="0" w:line="294" w:lineRule="exact"/>
        <w:rPr>
          <w:rFonts w:ascii="Arial" w:hAnsi="Arial" w:cs="Arial"/>
        </w:rPr>
      </w:pPr>
      <w:r>
        <w:t xml:space="preserve">               </w:t>
      </w:r>
      <w:r w:rsidRPr="00384745">
        <w:rPr>
          <w:rFonts w:ascii="Arial" w:hAnsi="Arial" w:cs="Arial"/>
        </w:rPr>
        <w:t>(per ogni altro mandante riportare tutte le suddette informazioni)</w:t>
      </w:r>
    </w:p>
    <w:p w:rsidR="003A6AA0" w:rsidRPr="00F13956" w:rsidRDefault="003A6AA0" w:rsidP="00F13956">
      <w:pPr>
        <w:spacing w:after="0" w:line="294" w:lineRule="exact"/>
        <w:rPr>
          <w:rFonts w:ascii="Times New Roman" w:eastAsia="Times New Roman" w:hAnsi="Times New Roman" w:cs="Arial"/>
          <w:lang w:eastAsia="it-IT"/>
        </w:rPr>
      </w:pPr>
    </w:p>
    <w:p w:rsidR="00F13956" w:rsidRPr="00F13956" w:rsidRDefault="00F13956" w:rsidP="00F13956">
      <w:pPr>
        <w:spacing w:after="0" w:line="0" w:lineRule="atLeast"/>
        <w:rPr>
          <w:rFonts w:ascii="Arial" w:eastAsia="Arial" w:hAnsi="Arial" w:cs="Arial"/>
          <w:b/>
          <w:i/>
          <w:u w:val="single"/>
          <w:lang w:eastAsia="it-IT"/>
        </w:rPr>
      </w:pPr>
      <w:r w:rsidRPr="00F13956">
        <w:rPr>
          <w:rFonts w:ascii="Arial" w:eastAsia="Arial" w:hAnsi="Arial" w:cs="Arial"/>
          <w:b/>
          <w:i/>
          <w:lang w:eastAsia="it-IT"/>
        </w:rPr>
        <w:t xml:space="preserve">compilare se mandatario di </w:t>
      </w:r>
      <w:r w:rsidRPr="00F13956">
        <w:rPr>
          <w:rFonts w:ascii="Arial" w:eastAsia="Arial" w:hAnsi="Arial" w:cs="Arial"/>
          <w:b/>
          <w:i/>
          <w:u w:val="single"/>
          <w:lang w:eastAsia="it-IT"/>
        </w:rPr>
        <w:t>RT costituendo:</w:t>
      </w:r>
    </w:p>
    <w:p w:rsidR="00F13956" w:rsidRPr="00F13956" w:rsidRDefault="00F13956" w:rsidP="00F13956">
      <w:pPr>
        <w:spacing w:after="0" w:line="255" w:lineRule="exact"/>
        <w:rPr>
          <w:rFonts w:ascii="Times New Roman" w:eastAsia="Times New Roman" w:hAnsi="Times New Roman" w:cs="Arial"/>
          <w:lang w:eastAsia="it-IT"/>
        </w:rPr>
      </w:pPr>
    </w:p>
    <w:p w:rsidR="00F13956" w:rsidRPr="00F13956" w:rsidRDefault="00F13956" w:rsidP="003A6AA0">
      <w:pPr>
        <w:spacing w:after="0" w:line="240" w:lineRule="auto"/>
        <w:jc w:val="both"/>
        <w:rPr>
          <w:rFonts w:ascii="Arial" w:eastAsia="Arial" w:hAnsi="Arial" w:cs="Arial"/>
          <w:lang w:eastAsia="it-IT"/>
        </w:rPr>
      </w:pPr>
      <w:r w:rsidRPr="00F13956">
        <w:rPr>
          <w:rFonts w:ascii="Arial" w:eastAsia="Arial" w:hAnsi="Arial" w:cs="Arial"/>
          <w:lang w:eastAsia="it-IT"/>
        </w:rPr>
        <w:t xml:space="preserve">come soggetto mandatario di un RT non ancora costituito - art 48 del </w:t>
      </w:r>
      <w:proofErr w:type="spellStart"/>
      <w:r w:rsidRPr="00F13956">
        <w:rPr>
          <w:rFonts w:ascii="Arial" w:eastAsia="Arial" w:hAnsi="Arial" w:cs="Arial"/>
          <w:lang w:eastAsia="it-IT"/>
        </w:rPr>
        <w:t>D.Lgs.</w:t>
      </w:r>
      <w:proofErr w:type="spellEnd"/>
      <w:r w:rsidRPr="00F13956">
        <w:rPr>
          <w:rFonts w:ascii="Arial" w:eastAsia="Arial" w:hAnsi="Arial" w:cs="Arial"/>
          <w:lang w:eastAsia="it-IT"/>
        </w:rPr>
        <w:t xml:space="preserve"> 50/2016:</w:t>
      </w:r>
    </w:p>
    <w:p w:rsidR="00F13956" w:rsidRPr="003A6AA0" w:rsidRDefault="00F13956" w:rsidP="003A6AA0">
      <w:pPr>
        <w:pStyle w:val="Paragrafoelenco"/>
        <w:numPr>
          <w:ilvl w:val="0"/>
          <w:numId w:val="6"/>
        </w:numPr>
        <w:spacing w:after="0" w:line="240" w:lineRule="auto"/>
        <w:jc w:val="both"/>
        <w:rPr>
          <w:rFonts w:ascii="Times New Roman" w:eastAsia="Times New Roman" w:hAnsi="Times New Roman"/>
        </w:rPr>
      </w:pPr>
      <w:r w:rsidRPr="003A6AA0">
        <w:rPr>
          <w:rFonts w:ascii="Arial" w:eastAsia="Arial" w:hAnsi="Arial" w:cs="Arial"/>
          <w:lang w:eastAsia="it-IT"/>
        </w:rPr>
        <w:t>nell’ambito del quale, in caso di aggiudicazione, lo scrivente mandatario svolgerà la seguente parte del servizio</w:t>
      </w:r>
      <w:r w:rsidR="003A6AA0">
        <w:rPr>
          <w:rFonts w:ascii="Arial" w:eastAsia="Arial" w:hAnsi="Arial" w:cs="Arial"/>
          <w:lang w:eastAsia="it-IT"/>
        </w:rPr>
        <w:t xml:space="preserve"> ………………………………………………………………..</w:t>
      </w:r>
    </w:p>
    <w:p w:rsidR="00F13956" w:rsidRDefault="00F13956" w:rsidP="003A6AA0">
      <w:pPr>
        <w:spacing w:after="0" w:line="240" w:lineRule="auto"/>
        <w:jc w:val="both"/>
        <w:rPr>
          <w:rFonts w:ascii="Times New Roman" w:eastAsia="Times New Roman" w:hAnsi="Times New Roman"/>
        </w:rPr>
      </w:pPr>
    </w:p>
    <w:p w:rsidR="003A6AA0" w:rsidRDefault="003A6AA0" w:rsidP="003A6AA0">
      <w:pPr>
        <w:tabs>
          <w:tab w:val="left" w:pos="720"/>
        </w:tabs>
        <w:spacing w:after="0" w:line="240" w:lineRule="auto"/>
        <w:jc w:val="both"/>
        <w:rPr>
          <w:rFonts w:ascii="Wingdings" w:eastAsia="Wingdings" w:hAnsi="Wingdings"/>
          <w:sz w:val="44"/>
          <w:vertAlign w:val="superscript"/>
        </w:rPr>
      </w:pPr>
      <w:r>
        <w:rPr>
          <w:rFonts w:ascii="Arial" w:eastAsia="Arial" w:hAnsi="Arial"/>
        </w:rPr>
        <w:t>di cui fanno parte i seguenti mandanti:</w:t>
      </w:r>
    </w:p>
    <w:p w:rsidR="003A6AA0" w:rsidRDefault="003A6AA0" w:rsidP="003A6AA0">
      <w:pPr>
        <w:spacing w:after="0" w:line="240" w:lineRule="auto"/>
        <w:rPr>
          <w:rFonts w:ascii="Times New Roman" w:eastAsia="Times New Roman" w:hAnsi="Times New Roman"/>
        </w:rPr>
      </w:pPr>
    </w:p>
    <w:p w:rsidR="003A6AA0" w:rsidRPr="003A6AA0" w:rsidRDefault="003A6AA0" w:rsidP="003A6AA0">
      <w:pPr>
        <w:numPr>
          <w:ilvl w:val="1"/>
          <w:numId w:val="8"/>
        </w:numPr>
        <w:tabs>
          <w:tab w:val="left" w:pos="720"/>
        </w:tabs>
        <w:spacing w:after="0" w:line="240" w:lineRule="auto"/>
        <w:ind w:left="720" w:hanging="367"/>
        <w:jc w:val="both"/>
        <w:rPr>
          <w:rFonts w:ascii="Arial" w:eastAsia="Arial" w:hAnsi="Arial"/>
        </w:rPr>
      </w:pPr>
      <w:r w:rsidRPr="003A6AA0">
        <w:rPr>
          <w:rFonts w:ascii="Arial" w:eastAsia="Arial" w:hAnsi="Arial"/>
          <w:i/>
        </w:rPr>
        <w:t>………………………………………………………………………………………………………….</w:t>
      </w:r>
    </w:p>
    <w:p w:rsidR="003A6AA0" w:rsidRDefault="003A6AA0" w:rsidP="003A6AA0">
      <w:pPr>
        <w:spacing w:after="0" w:line="240" w:lineRule="auto"/>
        <w:ind w:left="720"/>
        <w:jc w:val="both"/>
        <w:rPr>
          <w:rFonts w:ascii="Arial" w:eastAsia="Arial" w:hAnsi="Arial"/>
        </w:rPr>
      </w:pPr>
      <w:r>
        <w:rPr>
          <w:rFonts w:ascii="Arial" w:eastAsia="Arial" w:hAnsi="Arial"/>
          <w:i/>
        </w:rPr>
        <w:t>…………………………………………………………………………………………………………</w:t>
      </w:r>
    </w:p>
    <w:p w:rsidR="003A6AA0" w:rsidRDefault="003A6AA0" w:rsidP="003A6AA0">
      <w:pPr>
        <w:spacing w:after="0" w:line="240" w:lineRule="auto"/>
        <w:ind w:left="720"/>
        <w:jc w:val="both"/>
        <w:rPr>
          <w:rFonts w:ascii="Arial" w:eastAsia="Arial" w:hAnsi="Arial"/>
          <w:i/>
        </w:rPr>
      </w:pPr>
      <w:r>
        <w:rPr>
          <w:rFonts w:ascii="Arial" w:eastAsia="Arial" w:hAnsi="Arial"/>
          <w:i/>
        </w:rPr>
        <w:t>……………………………………………………………………………………………………….</w:t>
      </w:r>
    </w:p>
    <w:p w:rsidR="003A6AA0" w:rsidRDefault="003A6AA0" w:rsidP="003A6AA0">
      <w:pPr>
        <w:spacing w:after="0" w:line="240" w:lineRule="auto"/>
        <w:rPr>
          <w:rFonts w:ascii="Arial" w:eastAsia="Arial" w:hAnsi="Arial"/>
        </w:rPr>
      </w:pPr>
    </w:p>
    <w:p w:rsidR="003A6AA0" w:rsidRDefault="003A6AA0" w:rsidP="003A6AA0">
      <w:pPr>
        <w:spacing w:after="0" w:line="240" w:lineRule="auto"/>
        <w:ind w:left="720" w:hanging="12"/>
        <w:jc w:val="both"/>
        <w:rPr>
          <w:rFonts w:ascii="Arial" w:eastAsia="Arial" w:hAnsi="Arial"/>
        </w:rPr>
      </w:pPr>
      <w:r>
        <w:rPr>
          <w:rFonts w:ascii="Arial" w:eastAsia="Arial" w:hAnsi="Arial"/>
        </w:rPr>
        <w:t>(</w:t>
      </w:r>
      <w:r>
        <w:rPr>
          <w:rFonts w:ascii="Arial" w:eastAsia="Arial" w:hAnsi="Arial"/>
          <w:i/>
          <w:u w:val="single"/>
        </w:rPr>
        <w:t>se professionista singolo</w:t>
      </w:r>
      <w:r>
        <w:rPr>
          <w:rFonts w:ascii="Arial" w:eastAsia="Arial" w:hAnsi="Arial"/>
          <w:i/>
        </w:rPr>
        <w:t>, indicare: nome, cognome, luogo e data di nascita, indirizzo di</w:t>
      </w:r>
      <w:r>
        <w:rPr>
          <w:rFonts w:ascii="Arial" w:eastAsia="Arial" w:hAnsi="Arial"/>
        </w:rPr>
        <w:t xml:space="preserve"> </w:t>
      </w:r>
      <w:r>
        <w:rPr>
          <w:rFonts w:ascii="Arial" w:eastAsia="Arial" w:hAnsi="Arial"/>
          <w:i/>
        </w:rPr>
        <w:t xml:space="preserve">residenza, CF e P. IVA; </w:t>
      </w:r>
      <w:r>
        <w:rPr>
          <w:rFonts w:ascii="Arial" w:eastAsia="Arial" w:hAnsi="Arial"/>
          <w:i/>
          <w:u w:val="single"/>
        </w:rPr>
        <w:t>se studio professionale/associazione di professionisti</w:t>
      </w:r>
      <w:r>
        <w:rPr>
          <w:rFonts w:ascii="Arial" w:eastAsia="Arial" w:hAnsi="Arial"/>
          <w:i/>
        </w:rPr>
        <w:t xml:space="preserve">, </w:t>
      </w:r>
      <w:r>
        <w:rPr>
          <w:rFonts w:ascii="Arial" w:eastAsia="Arial" w:hAnsi="Arial"/>
          <w:i/>
          <w:u w:val="single"/>
        </w:rPr>
        <w:t>società o</w:t>
      </w:r>
      <w:r>
        <w:rPr>
          <w:rFonts w:ascii="Arial" w:eastAsia="Arial" w:hAnsi="Arial"/>
          <w:i/>
        </w:rPr>
        <w:t xml:space="preserve"> </w:t>
      </w:r>
      <w:r>
        <w:rPr>
          <w:rFonts w:ascii="Arial" w:eastAsia="Arial" w:hAnsi="Arial"/>
          <w:i/>
          <w:u w:val="single"/>
        </w:rPr>
        <w:t>consorzio</w:t>
      </w:r>
      <w:r>
        <w:rPr>
          <w:rFonts w:ascii="Arial" w:eastAsia="Arial" w:hAnsi="Arial"/>
          <w:i/>
        </w:rPr>
        <w:t>, indicare: denominazione, forma giuridica, sede legale, CF e P. IVA</w:t>
      </w:r>
      <w:r>
        <w:rPr>
          <w:rFonts w:ascii="Arial" w:eastAsia="Arial" w:hAnsi="Arial"/>
        </w:rPr>
        <w:t>)</w:t>
      </w:r>
    </w:p>
    <w:p w:rsidR="003A6AA0" w:rsidRDefault="003A6AA0" w:rsidP="003A6AA0">
      <w:pPr>
        <w:spacing w:after="0" w:line="240" w:lineRule="auto"/>
        <w:ind w:left="720" w:hanging="12"/>
        <w:jc w:val="both"/>
        <w:rPr>
          <w:rFonts w:ascii="Arial" w:eastAsia="Arial" w:hAnsi="Arial"/>
        </w:rPr>
      </w:pPr>
      <w:r>
        <w:rPr>
          <w:rFonts w:ascii="Arial" w:eastAsia="Arial" w:hAnsi="Arial"/>
        </w:rPr>
        <w:t>che in caso di aggiudicazione svolgerà la seguente parte del servizio …………………………………………………..………………………………………………….;</w:t>
      </w:r>
    </w:p>
    <w:p w:rsidR="003A6AA0" w:rsidRDefault="003A6AA0" w:rsidP="003A6AA0">
      <w:pPr>
        <w:spacing w:after="0" w:line="240" w:lineRule="auto"/>
        <w:rPr>
          <w:rFonts w:ascii="Arial" w:eastAsia="Arial" w:hAnsi="Arial"/>
        </w:rPr>
      </w:pPr>
    </w:p>
    <w:p w:rsidR="003A6AA0" w:rsidRPr="003A6AA0" w:rsidRDefault="003A6AA0" w:rsidP="003A6AA0">
      <w:pPr>
        <w:numPr>
          <w:ilvl w:val="0"/>
          <w:numId w:val="9"/>
        </w:numPr>
        <w:tabs>
          <w:tab w:val="left" w:pos="720"/>
        </w:tabs>
        <w:spacing w:after="0" w:line="240" w:lineRule="auto"/>
        <w:ind w:left="720" w:hanging="444"/>
        <w:jc w:val="both"/>
        <w:rPr>
          <w:rFonts w:ascii="Arial" w:eastAsia="Arial" w:hAnsi="Arial"/>
        </w:rPr>
      </w:pPr>
      <w:r w:rsidRPr="003A6AA0">
        <w:rPr>
          <w:rFonts w:ascii="Arial" w:eastAsia="Arial" w:hAnsi="Arial"/>
          <w:i/>
        </w:rPr>
        <w:t>………………………………………………………………………………………………………..</w:t>
      </w:r>
    </w:p>
    <w:p w:rsidR="003A6AA0" w:rsidRDefault="003A6AA0" w:rsidP="003A6AA0">
      <w:pPr>
        <w:spacing w:after="0" w:line="240" w:lineRule="auto"/>
        <w:ind w:left="720"/>
        <w:jc w:val="both"/>
        <w:rPr>
          <w:rFonts w:ascii="Arial" w:eastAsia="Arial" w:hAnsi="Arial"/>
        </w:rPr>
      </w:pPr>
      <w:r>
        <w:rPr>
          <w:rFonts w:ascii="Arial" w:eastAsia="Arial" w:hAnsi="Arial"/>
          <w:i/>
        </w:rPr>
        <w:t>………………………………………………………………………………………………………..</w:t>
      </w:r>
    </w:p>
    <w:p w:rsidR="003A6AA0" w:rsidRDefault="003A6AA0" w:rsidP="003A6AA0">
      <w:pPr>
        <w:spacing w:after="0" w:line="240" w:lineRule="auto"/>
        <w:ind w:left="720"/>
        <w:jc w:val="both"/>
        <w:rPr>
          <w:rFonts w:ascii="Arial" w:eastAsia="Arial" w:hAnsi="Arial"/>
          <w:i/>
        </w:rPr>
      </w:pPr>
      <w:r>
        <w:rPr>
          <w:rFonts w:ascii="Arial" w:eastAsia="Arial" w:hAnsi="Arial"/>
          <w:i/>
        </w:rPr>
        <w:t>………………………………………………………………………………………………………..</w:t>
      </w:r>
    </w:p>
    <w:p w:rsidR="003A6AA0" w:rsidRDefault="003A6AA0" w:rsidP="003A6AA0">
      <w:pPr>
        <w:spacing w:after="0" w:line="240" w:lineRule="auto"/>
        <w:ind w:left="720" w:hanging="12"/>
        <w:jc w:val="both"/>
        <w:rPr>
          <w:rFonts w:ascii="Arial" w:eastAsia="Arial" w:hAnsi="Arial"/>
        </w:rPr>
      </w:pPr>
      <w:r>
        <w:rPr>
          <w:rFonts w:ascii="Arial" w:eastAsia="Arial" w:hAnsi="Arial"/>
        </w:rPr>
        <w:t>(</w:t>
      </w:r>
      <w:r>
        <w:rPr>
          <w:rFonts w:ascii="Arial" w:eastAsia="Arial" w:hAnsi="Arial"/>
          <w:i/>
          <w:u w:val="single"/>
        </w:rPr>
        <w:t>se professionista singolo</w:t>
      </w:r>
      <w:r>
        <w:rPr>
          <w:rFonts w:ascii="Arial" w:eastAsia="Arial" w:hAnsi="Arial"/>
          <w:i/>
        </w:rPr>
        <w:t>, indicare: nome, cognome, luogo e data di nascita, indirizzo di</w:t>
      </w:r>
      <w:r>
        <w:rPr>
          <w:rFonts w:ascii="Arial" w:eastAsia="Arial" w:hAnsi="Arial"/>
        </w:rPr>
        <w:t xml:space="preserve"> </w:t>
      </w:r>
      <w:r>
        <w:rPr>
          <w:rFonts w:ascii="Arial" w:eastAsia="Arial" w:hAnsi="Arial"/>
          <w:i/>
        </w:rPr>
        <w:t xml:space="preserve">residenza, CF e P. IVA; </w:t>
      </w:r>
      <w:r>
        <w:rPr>
          <w:rFonts w:ascii="Arial" w:eastAsia="Arial" w:hAnsi="Arial"/>
          <w:i/>
          <w:u w:val="single"/>
        </w:rPr>
        <w:t>se studio professionale/associazione di professionisti</w:t>
      </w:r>
      <w:r>
        <w:rPr>
          <w:rFonts w:ascii="Arial" w:eastAsia="Arial" w:hAnsi="Arial"/>
          <w:i/>
        </w:rPr>
        <w:t xml:space="preserve">, </w:t>
      </w:r>
      <w:r>
        <w:rPr>
          <w:rFonts w:ascii="Arial" w:eastAsia="Arial" w:hAnsi="Arial"/>
          <w:i/>
          <w:u w:val="single"/>
        </w:rPr>
        <w:t>società o</w:t>
      </w:r>
      <w:r>
        <w:rPr>
          <w:rFonts w:ascii="Arial" w:eastAsia="Arial" w:hAnsi="Arial"/>
          <w:i/>
        </w:rPr>
        <w:t xml:space="preserve"> </w:t>
      </w:r>
      <w:r>
        <w:rPr>
          <w:rFonts w:ascii="Arial" w:eastAsia="Arial" w:hAnsi="Arial"/>
          <w:i/>
          <w:u w:val="single"/>
        </w:rPr>
        <w:t>consorzio</w:t>
      </w:r>
      <w:r>
        <w:rPr>
          <w:rFonts w:ascii="Arial" w:eastAsia="Arial" w:hAnsi="Arial"/>
          <w:i/>
        </w:rPr>
        <w:t>, indicare: denominazione, forma giuridica, sede legale, CF e P. IVA</w:t>
      </w:r>
      <w:r>
        <w:rPr>
          <w:rFonts w:ascii="Arial" w:eastAsia="Arial" w:hAnsi="Arial"/>
        </w:rPr>
        <w:t>)</w:t>
      </w:r>
    </w:p>
    <w:p w:rsidR="003A6AA0" w:rsidRDefault="003A6AA0" w:rsidP="003A6AA0">
      <w:pPr>
        <w:spacing w:after="0" w:line="240" w:lineRule="auto"/>
        <w:ind w:left="720" w:hanging="12"/>
        <w:jc w:val="both"/>
        <w:rPr>
          <w:rFonts w:ascii="Arial" w:eastAsia="Arial" w:hAnsi="Arial"/>
        </w:rPr>
      </w:pPr>
      <w:r>
        <w:rPr>
          <w:rFonts w:ascii="Arial" w:eastAsia="Arial" w:hAnsi="Arial"/>
        </w:rPr>
        <w:t>che in caso di aggiudicazione svolgerà la seguente parte del servizio</w:t>
      </w:r>
      <w:r w:rsidR="00384745">
        <w:rPr>
          <w:rFonts w:ascii="Arial" w:eastAsia="Arial" w:hAnsi="Arial"/>
        </w:rPr>
        <w:t xml:space="preserve"> ……………………………………………………………………………………………………….</w:t>
      </w:r>
      <w:r>
        <w:rPr>
          <w:rFonts w:ascii="Arial" w:eastAsia="Arial" w:hAnsi="Arial"/>
        </w:rPr>
        <w:t>;</w:t>
      </w:r>
    </w:p>
    <w:p w:rsidR="003A6AA0" w:rsidRDefault="003A6AA0" w:rsidP="003A6AA0">
      <w:pPr>
        <w:spacing w:after="0" w:line="240" w:lineRule="auto"/>
        <w:rPr>
          <w:rFonts w:ascii="Arial" w:eastAsia="Arial" w:hAnsi="Arial"/>
        </w:rPr>
      </w:pPr>
    </w:p>
    <w:p w:rsidR="003A6AA0" w:rsidRDefault="00384745" w:rsidP="003A6AA0">
      <w:pPr>
        <w:numPr>
          <w:ilvl w:val="0"/>
          <w:numId w:val="9"/>
        </w:numPr>
        <w:tabs>
          <w:tab w:val="left" w:pos="720"/>
        </w:tabs>
        <w:spacing w:after="0" w:line="240" w:lineRule="auto"/>
        <w:ind w:left="720" w:hanging="444"/>
        <w:jc w:val="both"/>
        <w:rPr>
          <w:rFonts w:ascii="Arial" w:eastAsia="Arial" w:hAnsi="Arial"/>
          <w:i/>
        </w:rPr>
      </w:pPr>
      <w:r>
        <w:rPr>
          <w:rFonts w:ascii="Arial" w:eastAsia="Arial" w:hAnsi="Arial"/>
          <w:i/>
        </w:rPr>
        <w:t>………………………………………………………………………………………………………..</w:t>
      </w:r>
    </w:p>
    <w:p w:rsidR="003A6AA0" w:rsidRDefault="00384745" w:rsidP="003A6AA0">
      <w:pPr>
        <w:spacing w:after="0" w:line="240" w:lineRule="auto"/>
        <w:ind w:left="700"/>
        <w:jc w:val="both"/>
        <w:rPr>
          <w:rFonts w:ascii="Arial" w:eastAsia="Arial" w:hAnsi="Arial"/>
          <w:i/>
        </w:rPr>
      </w:pPr>
      <w:r>
        <w:rPr>
          <w:rFonts w:ascii="Arial" w:eastAsia="Arial" w:hAnsi="Arial"/>
          <w:i/>
        </w:rPr>
        <w:t>………………………………………………………………………………………………………..</w:t>
      </w:r>
    </w:p>
    <w:p w:rsidR="003A6AA0" w:rsidRDefault="00384745" w:rsidP="003A6AA0">
      <w:pPr>
        <w:spacing w:after="0" w:line="240" w:lineRule="auto"/>
        <w:ind w:left="720"/>
        <w:jc w:val="both"/>
        <w:rPr>
          <w:rFonts w:ascii="Arial" w:eastAsia="Arial" w:hAnsi="Arial"/>
          <w:i/>
        </w:rPr>
      </w:pPr>
      <w:r>
        <w:rPr>
          <w:rFonts w:ascii="Arial" w:eastAsia="Arial" w:hAnsi="Arial"/>
          <w:i/>
        </w:rPr>
        <w:t>………………………………………………………………………………………………………..</w:t>
      </w:r>
    </w:p>
    <w:p w:rsidR="003A6AA0" w:rsidRPr="00384745" w:rsidRDefault="003A6AA0" w:rsidP="003A6AA0">
      <w:pPr>
        <w:spacing w:after="0" w:line="240" w:lineRule="auto"/>
        <w:ind w:left="700"/>
        <w:jc w:val="both"/>
        <w:rPr>
          <w:rFonts w:ascii="Arial" w:eastAsia="Arial" w:hAnsi="Arial"/>
        </w:rPr>
      </w:pPr>
      <w:r w:rsidRPr="00384745">
        <w:rPr>
          <w:rFonts w:ascii="Arial" w:eastAsia="Arial" w:hAnsi="Arial"/>
        </w:rPr>
        <w:t>(per ogni altro mandante riportare le suddette informazioni)</w:t>
      </w:r>
    </w:p>
    <w:p w:rsidR="003A6AA0" w:rsidRPr="003A6AA0" w:rsidRDefault="003A6AA0" w:rsidP="003A6AA0">
      <w:pPr>
        <w:spacing w:after="0" w:line="240" w:lineRule="auto"/>
        <w:jc w:val="both"/>
        <w:rPr>
          <w:rFonts w:ascii="Times New Roman" w:eastAsia="Times New Roman" w:hAnsi="Times New Roman"/>
        </w:rPr>
      </w:pPr>
      <w:bookmarkStart w:id="0" w:name="_GoBack"/>
      <w:bookmarkEnd w:id="0"/>
    </w:p>
    <w:p w:rsidR="00384745" w:rsidRPr="00384745" w:rsidRDefault="00384745" w:rsidP="00384745">
      <w:pPr>
        <w:numPr>
          <w:ilvl w:val="2"/>
          <w:numId w:val="10"/>
        </w:numPr>
        <w:tabs>
          <w:tab w:val="left" w:pos="4560"/>
        </w:tabs>
        <w:spacing w:after="0" w:line="0" w:lineRule="atLeast"/>
        <w:ind w:left="4560" w:hanging="210"/>
        <w:jc w:val="both"/>
        <w:rPr>
          <w:rFonts w:ascii="Arial" w:eastAsia="Arial" w:hAnsi="Arial"/>
          <w:b/>
        </w:rPr>
      </w:pPr>
      <w:r w:rsidRPr="00384745">
        <w:rPr>
          <w:rFonts w:ascii="Arial" w:eastAsia="Arial" w:hAnsi="Arial"/>
          <w:b/>
        </w:rPr>
        <w:t>DICHIARA</w:t>
      </w:r>
    </w:p>
    <w:p w:rsidR="00384745" w:rsidRPr="00384745" w:rsidRDefault="00384745" w:rsidP="00384745">
      <w:pPr>
        <w:numPr>
          <w:ilvl w:val="0"/>
          <w:numId w:val="11"/>
        </w:numPr>
        <w:spacing w:after="0" w:line="238" w:lineRule="auto"/>
        <w:ind w:left="709" w:hanging="425"/>
        <w:jc w:val="both"/>
        <w:rPr>
          <w:rFonts w:ascii="Arial" w:eastAsia="Arial" w:hAnsi="Arial"/>
        </w:rPr>
      </w:pPr>
      <w:r w:rsidRPr="00384745">
        <w:rPr>
          <w:rFonts w:ascii="Arial" w:eastAsia="Arial" w:hAnsi="Arial"/>
        </w:rPr>
        <w:t>(</w:t>
      </w:r>
      <w:r w:rsidRPr="00384745">
        <w:rPr>
          <w:rFonts w:ascii="Arial" w:eastAsia="Arial" w:hAnsi="Arial"/>
          <w:i/>
        </w:rPr>
        <w:t>nel caso di professionista singolo</w:t>
      </w:r>
      <w:r w:rsidRPr="00384745">
        <w:rPr>
          <w:rFonts w:ascii="Arial" w:eastAsia="Arial" w:hAnsi="Arial"/>
        </w:rPr>
        <w:t xml:space="preserve">) di essere in possesso di tutte le abilitazioni </w:t>
      </w:r>
      <w:proofErr w:type="spellStart"/>
      <w:r w:rsidRPr="00384745">
        <w:rPr>
          <w:rFonts w:ascii="Arial" w:eastAsia="Arial" w:hAnsi="Arial"/>
        </w:rPr>
        <w:t>neces-sarie</w:t>
      </w:r>
      <w:proofErr w:type="spellEnd"/>
      <w:r w:rsidRPr="00384745">
        <w:rPr>
          <w:rFonts w:ascii="Arial" w:eastAsia="Arial" w:hAnsi="Arial"/>
        </w:rPr>
        <w:t xml:space="preserve"> ai fini dell’espletamento dell’incarico, con specifico riferimento anche all’abilitazione per lo svolgimento dell’attività di coordinatore della sicurezza in fase di progettazione e di esecuzione di cui all’art. 98 del </w:t>
      </w:r>
      <w:proofErr w:type="spellStart"/>
      <w:r w:rsidRPr="00384745">
        <w:rPr>
          <w:rFonts w:ascii="Arial" w:eastAsia="Arial" w:hAnsi="Arial"/>
        </w:rPr>
        <w:t>D.Lgs.</w:t>
      </w:r>
      <w:proofErr w:type="spellEnd"/>
      <w:r w:rsidRPr="00384745">
        <w:rPr>
          <w:rFonts w:ascii="Arial" w:eastAsia="Arial" w:hAnsi="Arial"/>
        </w:rPr>
        <w:t xml:space="preserve"> 81/08, indicando gli estremi delle iscrizioni agli albi di riferimento</w:t>
      </w:r>
      <w:r>
        <w:rPr>
          <w:rFonts w:ascii="Arial" w:eastAsia="Arial" w:hAnsi="Arial"/>
        </w:rPr>
        <w:t>……………………………………………………………..</w:t>
      </w:r>
      <w:r w:rsidRPr="00384745">
        <w:rPr>
          <w:rFonts w:ascii="Arial" w:eastAsia="Arial" w:hAnsi="Arial"/>
        </w:rPr>
        <w:t>;</w:t>
      </w:r>
    </w:p>
    <w:p w:rsidR="00384745" w:rsidRPr="00384745" w:rsidRDefault="00384745" w:rsidP="00384745">
      <w:pPr>
        <w:spacing w:line="10" w:lineRule="exact"/>
        <w:rPr>
          <w:rFonts w:ascii="Arial" w:eastAsia="Arial" w:hAnsi="Arial"/>
        </w:rPr>
      </w:pPr>
    </w:p>
    <w:p w:rsidR="00384745" w:rsidRPr="00384745" w:rsidRDefault="00384745" w:rsidP="00384745">
      <w:pPr>
        <w:numPr>
          <w:ilvl w:val="0"/>
          <w:numId w:val="11"/>
        </w:numPr>
        <w:tabs>
          <w:tab w:val="left" w:pos="709"/>
        </w:tabs>
        <w:spacing w:after="0" w:line="236" w:lineRule="auto"/>
        <w:ind w:left="709" w:hanging="425"/>
        <w:jc w:val="both"/>
        <w:rPr>
          <w:rFonts w:ascii="Arial" w:eastAsia="Arial" w:hAnsi="Arial"/>
        </w:rPr>
      </w:pPr>
      <w:r w:rsidRPr="00384745">
        <w:rPr>
          <w:rFonts w:ascii="Arial" w:eastAsia="Arial" w:hAnsi="Arial"/>
        </w:rPr>
        <w:t>(</w:t>
      </w:r>
      <w:r w:rsidRPr="00384745">
        <w:rPr>
          <w:rFonts w:ascii="Arial" w:eastAsia="Arial" w:hAnsi="Arial"/>
          <w:i/>
        </w:rPr>
        <w:t>nel caso di concorrente diverso dal professionista singolo</w:t>
      </w:r>
      <w:r w:rsidRPr="00384745">
        <w:rPr>
          <w:rFonts w:ascii="Arial" w:eastAsia="Arial" w:hAnsi="Arial"/>
        </w:rPr>
        <w:t>) che l’incarico oggetto dell’appalto sarà svolto dal/i seguente/i professionista/i:</w:t>
      </w:r>
    </w:p>
    <w:p w:rsidR="00384745" w:rsidRPr="00384745" w:rsidRDefault="00384745" w:rsidP="00384745">
      <w:pPr>
        <w:spacing w:line="11" w:lineRule="exact"/>
        <w:rPr>
          <w:rFonts w:ascii="Arial" w:eastAsia="Arial" w:hAnsi="Arial"/>
        </w:rPr>
      </w:pPr>
    </w:p>
    <w:p w:rsidR="00384745" w:rsidRPr="00384745" w:rsidRDefault="00384745" w:rsidP="003060B5">
      <w:pPr>
        <w:numPr>
          <w:ilvl w:val="1"/>
          <w:numId w:val="11"/>
        </w:numPr>
        <w:tabs>
          <w:tab w:val="left" w:pos="2127"/>
        </w:tabs>
        <w:spacing w:after="0" w:line="234" w:lineRule="auto"/>
        <w:ind w:left="993" w:hanging="426"/>
        <w:jc w:val="both"/>
      </w:pPr>
      <w:r>
        <w:rPr>
          <w:rFonts w:ascii="Arial" w:eastAsia="Arial" w:hAnsi="Arial"/>
        </w:rPr>
        <w:t>………………………………………….</w:t>
      </w:r>
      <w:r w:rsidRPr="00384745">
        <w:rPr>
          <w:rFonts w:ascii="Arial" w:eastAsia="Arial" w:hAnsi="Arial"/>
          <w:i/>
        </w:rPr>
        <w:t>(riportare i dati identificativi del</w:t>
      </w:r>
      <w:r w:rsidRPr="00384745">
        <w:rPr>
          <w:rFonts w:ascii="Arial" w:eastAsia="Arial" w:hAnsi="Arial"/>
        </w:rPr>
        <w:t xml:space="preserve"> </w:t>
      </w:r>
      <w:r w:rsidRPr="00384745">
        <w:rPr>
          <w:rFonts w:ascii="Arial" w:eastAsia="Arial" w:hAnsi="Arial"/>
          <w:i/>
        </w:rPr>
        <w:t xml:space="preserve">professionista) </w:t>
      </w:r>
      <w:r>
        <w:rPr>
          <w:rFonts w:ascii="Arial" w:eastAsia="Arial" w:hAnsi="Arial"/>
        </w:rPr>
        <w:t>…………………………………….......</w:t>
      </w:r>
      <w:r w:rsidRPr="00384745">
        <w:rPr>
          <w:rFonts w:ascii="Arial" w:eastAsia="Arial" w:hAnsi="Arial"/>
          <w:i/>
        </w:rPr>
        <w:t xml:space="preserve">(indicare la qualifica professionale) </w:t>
      </w:r>
      <w:r>
        <w:rPr>
          <w:rFonts w:ascii="Arial" w:eastAsia="Arial" w:hAnsi="Arial"/>
        </w:rPr>
        <w:t>………………………………………….</w:t>
      </w:r>
      <w:r w:rsidRPr="00384745">
        <w:rPr>
          <w:rFonts w:ascii="Arial" w:eastAsia="Arial" w:hAnsi="Arial"/>
          <w:i/>
        </w:rPr>
        <w:t xml:space="preserve">(indicare gli estremi di iscrizione nell’albo professionale di riferimento) </w:t>
      </w:r>
      <w:r>
        <w:rPr>
          <w:rFonts w:ascii="Arial" w:eastAsia="Arial" w:hAnsi="Arial"/>
        </w:rPr>
        <w:t>……………………………………………………………………….</w:t>
      </w:r>
    </w:p>
    <w:p w:rsidR="00384745" w:rsidRPr="00384745" w:rsidRDefault="00384745" w:rsidP="003060B5">
      <w:pPr>
        <w:spacing w:line="11" w:lineRule="exact"/>
        <w:ind w:left="993" w:hanging="426"/>
      </w:pPr>
    </w:p>
    <w:p w:rsidR="00384745" w:rsidRPr="00384745" w:rsidRDefault="00384745" w:rsidP="003060B5">
      <w:pPr>
        <w:spacing w:line="238" w:lineRule="auto"/>
        <w:ind w:left="993" w:right="20" w:hanging="426"/>
        <w:jc w:val="both"/>
        <w:rPr>
          <w:rFonts w:ascii="Arial" w:eastAsia="Arial" w:hAnsi="Arial"/>
          <w:i/>
        </w:rPr>
      </w:pPr>
      <w:r>
        <w:rPr>
          <w:rFonts w:ascii="Arial" w:eastAsia="Arial" w:hAnsi="Arial"/>
          <w:i/>
        </w:rPr>
        <w:t xml:space="preserve">       </w:t>
      </w:r>
      <w:r w:rsidRPr="00384745">
        <w:rPr>
          <w:rFonts w:ascii="Arial" w:eastAsia="Arial" w:hAnsi="Arial"/>
          <w:i/>
        </w:rPr>
        <w:t xml:space="preserve">(indicare se il soggetto è in possesso dell’abilitazione per lo svolgimento delle attività di coordinatore in fase di progettazione di cui all’art. 98, </w:t>
      </w:r>
      <w:proofErr w:type="spellStart"/>
      <w:r w:rsidRPr="00384745">
        <w:rPr>
          <w:rFonts w:ascii="Arial" w:eastAsia="Arial" w:hAnsi="Arial"/>
          <w:i/>
        </w:rPr>
        <w:t>D.Lgs.</w:t>
      </w:r>
      <w:proofErr w:type="spellEnd"/>
      <w:r w:rsidRPr="00384745">
        <w:rPr>
          <w:rFonts w:ascii="Arial" w:eastAsia="Arial" w:hAnsi="Arial"/>
          <w:i/>
        </w:rPr>
        <w:t xml:space="preserve"> 81/08</w:t>
      </w:r>
      <w:r w:rsidRPr="00384745">
        <w:rPr>
          <w:rFonts w:ascii="Arial" w:eastAsia="Arial" w:hAnsi="Arial"/>
          <w:i/>
          <w:vertAlign w:val="superscript"/>
        </w:rPr>
        <w:t>1</w:t>
      </w:r>
      <w:r w:rsidRPr="00384745">
        <w:rPr>
          <w:rFonts w:ascii="Arial" w:eastAsia="Arial" w:hAnsi="Arial"/>
          <w:i/>
        </w:rPr>
        <w:t>);</w:t>
      </w:r>
    </w:p>
    <w:p w:rsidR="00384745" w:rsidRDefault="003060B5" w:rsidP="003060B5">
      <w:pPr>
        <w:numPr>
          <w:ilvl w:val="1"/>
          <w:numId w:val="12"/>
        </w:numPr>
        <w:tabs>
          <w:tab w:val="left" w:pos="709"/>
        </w:tabs>
        <w:spacing w:after="0" w:line="240" w:lineRule="auto"/>
        <w:ind w:left="993" w:hanging="426"/>
        <w:jc w:val="both"/>
      </w:pPr>
      <w:r w:rsidRPr="003060B5">
        <w:rPr>
          <w:rFonts w:ascii="Arial" w:eastAsia="Arial" w:hAnsi="Arial"/>
        </w:rPr>
        <w:t>………………………………………………………</w:t>
      </w:r>
      <w:r>
        <w:rPr>
          <w:rFonts w:ascii="Arial" w:eastAsia="Arial" w:hAnsi="Arial"/>
        </w:rPr>
        <w:t>....</w:t>
      </w:r>
      <w:r w:rsidR="00384745" w:rsidRPr="003060B5">
        <w:rPr>
          <w:rFonts w:ascii="Arial" w:eastAsia="Arial" w:hAnsi="Arial"/>
        </w:rPr>
        <w:t xml:space="preserve"> (</w:t>
      </w:r>
      <w:r w:rsidR="00384745" w:rsidRPr="003060B5">
        <w:rPr>
          <w:rFonts w:ascii="Arial" w:eastAsia="Arial" w:hAnsi="Arial"/>
          <w:i/>
        </w:rPr>
        <w:t>indicare  la  qualifica  professionale</w:t>
      </w:r>
      <w:r w:rsidR="00384745" w:rsidRPr="003060B5">
        <w:rPr>
          <w:rFonts w:ascii="Arial" w:eastAsia="Arial" w:hAnsi="Arial"/>
        </w:rPr>
        <w:t>)</w:t>
      </w:r>
    </w:p>
    <w:p w:rsidR="00384745" w:rsidRDefault="003060B5" w:rsidP="003060B5">
      <w:pPr>
        <w:tabs>
          <w:tab w:val="left" w:pos="709"/>
        </w:tabs>
        <w:spacing w:after="0" w:line="240" w:lineRule="auto"/>
        <w:ind w:left="993"/>
        <w:jc w:val="both"/>
        <w:rPr>
          <w:rFonts w:ascii="Arial" w:eastAsia="Arial" w:hAnsi="Arial"/>
        </w:rPr>
      </w:pPr>
      <w:r>
        <w:rPr>
          <w:rFonts w:ascii="Arial" w:eastAsia="Arial" w:hAnsi="Arial"/>
        </w:rPr>
        <w:t xml:space="preserve">………………………………………. </w:t>
      </w:r>
      <w:r w:rsidR="00384745">
        <w:rPr>
          <w:rFonts w:ascii="Arial" w:eastAsia="Arial" w:hAnsi="Arial"/>
        </w:rPr>
        <w:t>(</w:t>
      </w:r>
      <w:r w:rsidR="00384745">
        <w:rPr>
          <w:rFonts w:ascii="Arial" w:eastAsia="Arial" w:hAnsi="Arial"/>
          <w:i/>
        </w:rPr>
        <w:t>indicare gli estremi di iscrizione nell’albo</w:t>
      </w:r>
      <w:r w:rsidR="00384745">
        <w:rPr>
          <w:rFonts w:ascii="Arial" w:eastAsia="Arial" w:hAnsi="Arial"/>
        </w:rPr>
        <w:t xml:space="preserve"> </w:t>
      </w:r>
      <w:r w:rsidR="00384745">
        <w:rPr>
          <w:rFonts w:ascii="Arial" w:eastAsia="Arial" w:hAnsi="Arial"/>
          <w:i/>
        </w:rPr>
        <w:t>professionale di riferimento</w:t>
      </w:r>
      <w:r w:rsidR="00384745">
        <w:rPr>
          <w:rFonts w:ascii="Arial" w:eastAsia="Arial" w:hAnsi="Arial"/>
        </w:rPr>
        <w:t xml:space="preserve">) </w:t>
      </w:r>
      <w:r>
        <w:rPr>
          <w:rFonts w:ascii="Arial" w:eastAsia="Arial" w:hAnsi="Arial"/>
        </w:rPr>
        <w:t>……………………………………………………………</w:t>
      </w:r>
      <w:r w:rsidR="00384745">
        <w:rPr>
          <w:rFonts w:ascii="Arial" w:eastAsia="Arial" w:hAnsi="Arial"/>
        </w:rPr>
        <w:t xml:space="preserve"> (</w:t>
      </w:r>
      <w:r w:rsidR="00384745">
        <w:rPr>
          <w:rFonts w:ascii="Arial" w:eastAsia="Arial" w:hAnsi="Arial"/>
          <w:i/>
        </w:rPr>
        <w:t xml:space="preserve">indicare se il soggetto è in possesso dell’abilitazione per lo svolgimento delle attività di coordinatore in fase di progettazione di cui all’art. 98, </w:t>
      </w:r>
      <w:proofErr w:type="spellStart"/>
      <w:r w:rsidR="00384745">
        <w:rPr>
          <w:rFonts w:ascii="Arial" w:eastAsia="Arial" w:hAnsi="Arial"/>
          <w:i/>
        </w:rPr>
        <w:t>D.Lgs.</w:t>
      </w:r>
      <w:proofErr w:type="spellEnd"/>
      <w:r w:rsidR="00384745">
        <w:rPr>
          <w:rFonts w:ascii="Arial" w:eastAsia="Arial" w:hAnsi="Arial"/>
          <w:i/>
        </w:rPr>
        <w:t xml:space="preserve"> 81/08</w:t>
      </w:r>
      <w:r w:rsidR="00384745">
        <w:rPr>
          <w:rFonts w:ascii="Arial" w:eastAsia="Arial" w:hAnsi="Arial"/>
        </w:rPr>
        <w:t>);</w:t>
      </w:r>
    </w:p>
    <w:p w:rsidR="00384745" w:rsidRDefault="00384745" w:rsidP="003060B5">
      <w:pPr>
        <w:tabs>
          <w:tab w:val="left" w:pos="709"/>
        </w:tabs>
        <w:spacing w:after="0" w:line="240" w:lineRule="auto"/>
        <w:ind w:left="993" w:hanging="426"/>
      </w:pPr>
    </w:p>
    <w:p w:rsidR="00384745" w:rsidRPr="003060B5" w:rsidRDefault="003060B5" w:rsidP="003060B5">
      <w:pPr>
        <w:numPr>
          <w:ilvl w:val="1"/>
          <w:numId w:val="12"/>
        </w:numPr>
        <w:tabs>
          <w:tab w:val="left" w:pos="709"/>
        </w:tabs>
        <w:spacing w:after="0" w:line="240" w:lineRule="auto"/>
        <w:ind w:left="993" w:hanging="426"/>
        <w:jc w:val="both"/>
        <w:rPr>
          <w:rFonts w:ascii="Arial" w:eastAsia="Arial" w:hAnsi="Arial"/>
        </w:rPr>
      </w:pPr>
      <w:r w:rsidRPr="003060B5">
        <w:rPr>
          <w:rFonts w:ascii="Arial" w:eastAsia="Arial" w:hAnsi="Arial"/>
        </w:rPr>
        <w:t>……………………………………………………………………………………………………….……………………………………………………………………………………………………….……………………………………………………………………………………………………….</w:t>
      </w:r>
    </w:p>
    <w:p w:rsidR="00384745" w:rsidRDefault="003060B5" w:rsidP="003060B5">
      <w:pPr>
        <w:tabs>
          <w:tab w:val="left" w:pos="709"/>
        </w:tabs>
        <w:spacing w:after="0" w:line="240" w:lineRule="auto"/>
        <w:ind w:left="993" w:hanging="426"/>
        <w:jc w:val="both"/>
        <w:rPr>
          <w:rFonts w:ascii="Arial" w:eastAsia="Arial" w:hAnsi="Arial"/>
        </w:rPr>
      </w:pPr>
      <w:r>
        <w:rPr>
          <w:rFonts w:ascii="Arial" w:eastAsia="Arial" w:hAnsi="Arial"/>
        </w:rPr>
        <w:t xml:space="preserve">       </w:t>
      </w:r>
      <w:r w:rsidR="00384745">
        <w:rPr>
          <w:rFonts w:ascii="Arial" w:eastAsia="Arial" w:hAnsi="Arial"/>
        </w:rPr>
        <w:t>(</w:t>
      </w:r>
      <w:r w:rsidR="00384745">
        <w:rPr>
          <w:rFonts w:ascii="Arial" w:eastAsia="Arial" w:hAnsi="Arial"/>
          <w:i/>
        </w:rPr>
        <w:t>per ogni altro professionista riportare le suddette informazioni</w:t>
      </w:r>
      <w:r w:rsidR="00384745">
        <w:rPr>
          <w:rFonts w:ascii="Arial" w:eastAsia="Arial" w:hAnsi="Arial"/>
        </w:rPr>
        <w:t>)</w:t>
      </w:r>
    </w:p>
    <w:p w:rsidR="00384745" w:rsidRDefault="00384745" w:rsidP="00384745">
      <w:pPr>
        <w:tabs>
          <w:tab w:val="left" w:pos="709"/>
        </w:tabs>
        <w:spacing w:after="0" w:line="240" w:lineRule="auto"/>
        <w:ind w:hanging="1836"/>
        <w:rPr>
          <w:rFonts w:ascii="Arial" w:eastAsia="Arial" w:hAnsi="Arial"/>
        </w:rPr>
      </w:pPr>
    </w:p>
    <w:p w:rsidR="00384745" w:rsidRPr="003060B5" w:rsidRDefault="00384745" w:rsidP="003060B5">
      <w:pPr>
        <w:numPr>
          <w:ilvl w:val="0"/>
          <w:numId w:val="13"/>
        </w:numPr>
        <w:tabs>
          <w:tab w:val="left" w:pos="709"/>
          <w:tab w:val="left" w:pos="993"/>
        </w:tabs>
        <w:spacing w:after="0" w:line="240" w:lineRule="auto"/>
        <w:ind w:left="993" w:hanging="426"/>
        <w:jc w:val="both"/>
        <w:rPr>
          <w:rFonts w:ascii="Arial" w:eastAsia="Arial" w:hAnsi="Arial"/>
        </w:rPr>
      </w:pPr>
      <w:r w:rsidRPr="003060B5">
        <w:rPr>
          <w:rFonts w:ascii="Arial" w:eastAsia="Arial" w:hAnsi="Arial"/>
        </w:rPr>
        <w:lastRenderedPageBreak/>
        <w:t>(</w:t>
      </w:r>
      <w:r w:rsidRPr="003060B5">
        <w:rPr>
          <w:rFonts w:ascii="Arial" w:eastAsia="Arial" w:hAnsi="Arial"/>
          <w:i/>
        </w:rPr>
        <w:t>nel caso di concorrente diverso dal professionista singolo che abbia indicato due o</w:t>
      </w:r>
      <w:r w:rsidRPr="003060B5">
        <w:rPr>
          <w:rFonts w:ascii="Arial" w:eastAsia="Arial" w:hAnsi="Arial"/>
        </w:rPr>
        <w:t xml:space="preserve"> </w:t>
      </w:r>
      <w:r w:rsidRPr="003060B5">
        <w:rPr>
          <w:rFonts w:ascii="Arial" w:eastAsia="Arial" w:hAnsi="Arial"/>
          <w:i/>
        </w:rPr>
        <w:t>più professionisti per l’esecuzione dell’incarico oggetto dell’appalto</w:t>
      </w:r>
      <w:r w:rsidRPr="003060B5">
        <w:rPr>
          <w:rFonts w:ascii="Arial" w:eastAsia="Arial" w:hAnsi="Arial"/>
        </w:rPr>
        <w:t>) che il soggetto</w:t>
      </w:r>
      <w:r w:rsidRPr="003060B5">
        <w:rPr>
          <w:rFonts w:ascii="Arial" w:eastAsia="Arial" w:hAnsi="Arial"/>
          <w:i/>
        </w:rPr>
        <w:t xml:space="preserve"> </w:t>
      </w:r>
      <w:r w:rsidRPr="003060B5">
        <w:rPr>
          <w:rFonts w:ascii="Arial" w:eastAsia="Arial" w:hAnsi="Arial"/>
        </w:rPr>
        <w:t>incaricato dell’integrazione delle prestazioni specialistiche è</w:t>
      </w:r>
    </w:p>
    <w:p w:rsidR="00384745" w:rsidRDefault="003060B5" w:rsidP="003060B5">
      <w:pPr>
        <w:tabs>
          <w:tab w:val="left" w:pos="709"/>
          <w:tab w:val="left" w:pos="993"/>
        </w:tabs>
        <w:spacing w:after="0" w:line="240" w:lineRule="auto"/>
        <w:ind w:left="1280" w:hanging="287"/>
        <w:jc w:val="both"/>
        <w:rPr>
          <w:rFonts w:ascii="Arial" w:eastAsia="Arial" w:hAnsi="Arial"/>
        </w:rPr>
      </w:pPr>
      <w:r>
        <w:rPr>
          <w:rFonts w:ascii="Arial" w:eastAsia="Arial" w:hAnsi="Arial"/>
        </w:rPr>
        <w:t>………………………………………………………………………………………………………</w:t>
      </w:r>
    </w:p>
    <w:p w:rsidR="00384745" w:rsidRDefault="003060B5" w:rsidP="003060B5">
      <w:pPr>
        <w:tabs>
          <w:tab w:val="left" w:pos="709"/>
          <w:tab w:val="left" w:pos="993"/>
        </w:tabs>
        <w:spacing w:after="0" w:line="240" w:lineRule="auto"/>
        <w:ind w:left="1280" w:hanging="287"/>
        <w:jc w:val="both"/>
        <w:rPr>
          <w:rFonts w:ascii="Arial" w:eastAsia="Arial" w:hAnsi="Arial"/>
        </w:rPr>
      </w:pPr>
      <w:r>
        <w:rPr>
          <w:rFonts w:ascii="Arial" w:eastAsia="Arial" w:hAnsi="Arial"/>
        </w:rPr>
        <w:t>……………………………………………….</w:t>
      </w:r>
      <w:r w:rsidR="00384745">
        <w:rPr>
          <w:rFonts w:ascii="Arial" w:eastAsia="Arial" w:hAnsi="Arial"/>
        </w:rPr>
        <w:t xml:space="preserve"> (</w:t>
      </w:r>
      <w:r w:rsidR="00384745">
        <w:rPr>
          <w:rFonts w:ascii="Arial" w:eastAsia="Arial" w:hAnsi="Arial"/>
          <w:i/>
        </w:rPr>
        <w:t>riportare i dati identificativi del professionista</w:t>
      </w:r>
      <w:r w:rsidR="00384745">
        <w:rPr>
          <w:rFonts w:ascii="Arial" w:eastAsia="Arial" w:hAnsi="Arial"/>
        </w:rPr>
        <w:t>)</w:t>
      </w:r>
    </w:p>
    <w:p w:rsidR="00384745" w:rsidRDefault="00384745" w:rsidP="003060B5">
      <w:pPr>
        <w:tabs>
          <w:tab w:val="left" w:pos="709"/>
          <w:tab w:val="left" w:pos="993"/>
        </w:tabs>
        <w:spacing w:after="0" w:line="240" w:lineRule="auto"/>
        <w:ind w:hanging="713"/>
        <w:rPr>
          <w:rFonts w:ascii="Arial" w:eastAsia="Arial" w:hAnsi="Arial"/>
        </w:rPr>
      </w:pPr>
    </w:p>
    <w:p w:rsidR="00384745" w:rsidRPr="003060B5" w:rsidRDefault="00384745" w:rsidP="003060B5">
      <w:pPr>
        <w:numPr>
          <w:ilvl w:val="0"/>
          <w:numId w:val="13"/>
        </w:numPr>
        <w:tabs>
          <w:tab w:val="left" w:pos="709"/>
          <w:tab w:val="left" w:pos="993"/>
        </w:tabs>
        <w:spacing w:after="0" w:line="240" w:lineRule="auto"/>
        <w:ind w:left="993" w:hanging="426"/>
        <w:jc w:val="both"/>
        <w:rPr>
          <w:rFonts w:ascii="Arial" w:eastAsia="Arial" w:hAnsi="Arial"/>
        </w:rPr>
      </w:pPr>
      <w:r w:rsidRPr="003060B5">
        <w:rPr>
          <w:rFonts w:ascii="Arial" w:eastAsia="Arial" w:hAnsi="Arial"/>
          <w:i/>
        </w:rPr>
        <w:t xml:space="preserve">(in caso di RT sia costituiti che costituendi) </w:t>
      </w:r>
      <w:r w:rsidRPr="003060B5">
        <w:rPr>
          <w:rFonts w:ascii="Arial" w:eastAsia="Arial" w:hAnsi="Arial"/>
        </w:rPr>
        <w:t>gli estremi di identificazione del soggetto</w:t>
      </w:r>
      <w:r w:rsidRPr="003060B5">
        <w:rPr>
          <w:rFonts w:ascii="Arial" w:eastAsia="Arial" w:hAnsi="Arial"/>
          <w:i/>
        </w:rPr>
        <w:t xml:space="preserve"> </w:t>
      </w:r>
      <w:r w:rsidRPr="003060B5">
        <w:rPr>
          <w:rFonts w:ascii="Arial" w:eastAsia="Arial" w:hAnsi="Arial"/>
        </w:rPr>
        <w:t>mandatario e dei mandanti nonché le parti del servizio che in caso di aggiudicazione saranno eseguite dai seguenti singoli componenti</w:t>
      </w:r>
    </w:p>
    <w:p w:rsidR="00384745" w:rsidRDefault="003060B5" w:rsidP="003060B5">
      <w:pPr>
        <w:tabs>
          <w:tab w:val="left" w:pos="993"/>
        </w:tabs>
        <w:spacing w:after="0" w:line="240" w:lineRule="auto"/>
        <w:ind w:left="993"/>
        <w:jc w:val="both"/>
        <w:rPr>
          <w:rFonts w:ascii="Arial" w:eastAsia="Arial" w:hAnsi="Arial"/>
        </w:rPr>
      </w:pPr>
      <w:r>
        <w:rPr>
          <w:rFonts w:ascii="Arial" w:eastAsia="Arial" w:hAnsi="Arial"/>
        </w:rPr>
        <w:t>………………………………………………………………………………………………………</w:t>
      </w:r>
    </w:p>
    <w:p w:rsidR="003060B5" w:rsidRDefault="003060B5" w:rsidP="003060B5">
      <w:pPr>
        <w:tabs>
          <w:tab w:val="left" w:pos="993"/>
        </w:tabs>
        <w:spacing w:after="0" w:line="240" w:lineRule="auto"/>
        <w:ind w:left="993"/>
        <w:jc w:val="both"/>
        <w:rPr>
          <w:rFonts w:ascii="Arial" w:eastAsia="Arial" w:hAnsi="Arial"/>
        </w:rPr>
      </w:pPr>
      <w:r>
        <w:rPr>
          <w:rFonts w:ascii="Arial" w:eastAsia="Arial" w:hAnsi="Arial"/>
        </w:rPr>
        <w:t>………………………………………………………………………………………………………</w:t>
      </w:r>
    </w:p>
    <w:p w:rsidR="003060B5" w:rsidRDefault="003060B5" w:rsidP="003060B5">
      <w:pPr>
        <w:tabs>
          <w:tab w:val="left" w:pos="993"/>
        </w:tabs>
        <w:spacing w:after="0" w:line="240" w:lineRule="auto"/>
        <w:ind w:left="993"/>
        <w:jc w:val="both"/>
        <w:rPr>
          <w:rFonts w:ascii="Arial" w:eastAsia="Arial" w:hAnsi="Arial"/>
        </w:rPr>
      </w:pPr>
      <w:r>
        <w:rPr>
          <w:rFonts w:ascii="Arial" w:eastAsia="Arial" w:hAnsi="Arial"/>
        </w:rPr>
        <w:t>………………………………………………………………………………………………………</w:t>
      </w:r>
    </w:p>
    <w:p w:rsidR="003060B5" w:rsidRDefault="003060B5" w:rsidP="003060B5">
      <w:pPr>
        <w:tabs>
          <w:tab w:val="left" w:pos="709"/>
          <w:tab w:val="left" w:pos="993"/>
        </w:tabs>
        <w:spacing w:after="0" w:line="240" w:lineRule="auto"/>
        <w:ind w:left="1280" w:hanging="429"/>
        <w:jc w:val="both"/>
        <w:rPr>
          <w:rFonts w:ascii="Arial" w:eastAsia="Arial" w:hAnsi="Arial"/>
        </w:rPr>
      </w:pPr>
    </w:p>
    <w:p w:rsidR="00384745" w:rsidRDefault="00384745" w:rsidP="007555D7">
      <w:pPr>
        <w:numPr>
          <w:ilvl w:val="0"/>
          <w:numId w:val="13"/>
        </w:numPr>
        <w:tabs>
          <w:tab w:val="left" w:pos="709"/>
          <w:tab w:val="left" w:pos="993"/>
        </w:tabs>
        <w:spacing w:after="0" w:line="240" w:lineRule="auto"/>
        <w:ind w:left="993" w:hanging="426"/>
        <w:jc w:val="both"/>
        <w:rPr>
          <w:rFonts w:ascii="Arial" w:eastAsia="Arial" w:hAnsi="Arial"/>
        </w:rPr>
      </w:pPr>
      <w:r>
        <w:rPr>
          <w:rFonts w:ascii="Arial" w:eastAsia="Arial" w:hAnsi="Arial"/>
          <w:i/>
        </w:rPr>
        <w:t xml:space="preserve">(in caso di RT costituendi) </w:t>
      </w:r>
      <w:r>
        <w:rPr>
          <w:rFonts w:ascii="Arial" w:eastAsia="Arial" w:hAnsi="Arial"/>
        </w:rPr>
        <w:t xml:space="preserve">ai sensi dell’art. 48, comma 8, </w:t>
      </w:r>
      <w:proofErr w:type="spellStart"/>
      <w:r>
        <w:rPr>
          <w:rFonts w:ascii="Arial" w:eastAsia="Arial" w:hAnsi="Arial"/>
        </w:rPr>
        <w:t>D.Lgs.</w:t>
      </w:r>
      <w:proofErr w:type="spellEnd"/>
      <w:r>
        <w:rPr>
          <w:rFonts w:ascii="Arial" w:eastAsia="Arial" w:hAnsi="Arial"/>
        </w:rPr>
        <w:t xml:space="preserve"> 50/2016, l’impegno a</w:t>
      </w:r>
      <w:r>
        <w:rPr>
          <w:rFonts w:ascii="Arial" w:eastAsia="Arial" w:hAnsi="Arial"/>
          <w:i/>
        </w:rPr>
        <w:t xml:space="preserve"> </w:t>
      </w:r>
      <w:r>
        <w:rPr>
          <w:rFonts w:ascii="Arial" w:eastAsia="Arial" w:hAnsi="Arial"/>
        </w:rPr>
        <w:t>conferire, in caso di aggiudicazione della gara, mandato collettivo speciale con rap-</w:t>
      </w:r>
      <w:proofErr w:type="spellStart"/>
      <w:r>
        <w:rPr>
          <w:rFonts w:ascii="Arial" w:eastAsia="Arial" w:hAnsi="Arial"/>
        </w:rPr>
        <w:t>presentanza</w:t>
      </w:r>
      <w:proofErr w:type="spellEnd"/>
      <w:r>
        <w:rPr>
          <w:rFonts w:ascii="Arial" w:eastAsia="Arial" w:hAnsi="Arial"/>
        </w:rPr>
        <w:t xml:space="preserve"> al soggetto mandatario (indicare)</w:t>
      </w:r>
    </w:p>
    <w:p w:rsidR="00384745" w:rsidRDefault="007555D7" w:rsidP="007555D7">
      <w:pPr>
        <w:tabs>
          <w:tab w:val="left" w:pos="709"/>
          <w:tab w:val="left" w:pos="993"/>
        </w:tabs>
        <w:spacing w:after="0" w:line="240" w:lineRule="auto"/>
        <w:ind w:left="1280" w:hanging="287"/>
        <w:jc w:val="both"/>
        <w:rPr>
          <w:rFonts w:ascii="Arial" w:eastAsia="Arial" w:hAnsi="Arial"/>
        </w:rPr>
      </w:pPr>
      <w:r>
        <w:rPr>
          <w:rFonts w:ascii="Arial" w:eastAsia="Arial" w:hAnsi="Arial"/>
        </w:rPr>
        <w:t>………………………………………………………………………………………………………</w:t>
      </w:r>
    </w:p>
    <w:p w:rsidR="00384745" w:rsidRDefault="007555D7" w:rsidP="007555D7">
      <w:pPr>
        <w:tabs>
          <w:tab w:val="left" w:pos="709"/>
          <w:tab w:val="left" w:pos="993"/>
        </w:tabs>
        <w:spacing w:after="0" w:line="240" w:lineRule="auto"/>
        <w:ind w:left="993" w:right="20"/>
        <w:jc w:val="both"/>
        <w:rPr>
          <w:rFonts w:ascii="Arial" w:eastAsia="Arial" w:hAnsi="Arial"/>
        </w:rPr>
      </w:pPr>
      <w:r>
        <w:rPr>
          <w:rFonts w:ascii="Arial" w:eastAsia="Arial" w:hAnsi="Arial"/>
        </w:rPr>
        <w:t xml:space="preserve">………………………………… </w:t>
      </w:r>
      <w:r w:rsidR="00384745">
        <w:rPr>
          <w:rFonts w:ascii="Arial" w:eastAsia="Arial" w:hAnsi="Arial"/>
        </w:rPr>
        <w:t>che stipulerà il contratto in nome e per conto proprio e dei mandanti, sottoscritto da tutti i componenti del raggruppamento;</w:t>
      </w:r>
    </w:p>
    <w:p w:rsidR="00384745" w:rsidRDefault="00384745" w:rsidP="007555D7">
      <w:pPr>
        <w:tabs>
          <w:tab w:val="left" w:pos="709"/>
          <w:tab w:val="left" w:pos="993"/>
        </w:tabs>
        <w:spacing w:after="0" w:line="240" w:lineRule="auto"/>
        <w:ind w:hanging="713"/>
        <w:jc w:val="both"/>
        <w:rPr>
          <w:rFonts w:ascii="Arial" w:eastAsia="Arial" w:hAnsi="Arial"/>
        </w:rPr>
      </w:pPr>
    </w:p>
    <w:p w:rsidR="00384745" w:rsidRDefault="007555D7" w:rsidP="007555D7">
      <w:pPr>
        <w:numPr>
          <w:ilvl w:val="0"/>
          <w:numId w:val="13"/>
        </w:numPr>
        <w:tabs>
          <w:tab w:val="left" w:pos="709"/>
          <w:tab w:val="left" w:pos="993"/>
        </w:tabs>
        <w:spacing w:after="0" w:line="240" w:lineRule="auto"/>
        <w:ind w:left="993" w:right="20" w:hanging="426"/>
        <w:jc w:val="both"/>
        <w:rPr>
          <w:rFonts w:ascii="Arial" w:eastAsia="Arial" w:hAnsi="Arial"/>
        </w:rPr>
      </w:pPr>
      <w:r w:rsidRPr="007555D7">
        <w:rPr>
          <w:rFonts w:ascii="Arial" w:eastAsia="Arial" w:hAnsi="Arial"/>
        </w:rPr>
        <w:t xml:space="preserve">    </w:t>
      </w:r>
      <w:r w:rsidR="00384745" w:rsidRPr="007555D7">
        <w:rPr>
          <w:rFonts w:ascii="Arial" w:eastAsia="Arial" w:hAnsi="Arial"/>
        </w:rPr>
        <w:t>(</w:t>
      </w:r>
      <w:r w:rsidR="00384745" w:rsidRPr="007555D7">
        <w:rPr>
          <w:rFonts w:ascii="Arial" w:eastAsia="Arial" w:hAnsi="Arial"/>
          <w:i/>
        </w:rPr>
        <w:t>in caso di R.T. sia costituiti che costituendi</w:t>
      </w:r>
      <w:r w:rsidR="00384745" w:rsidRPr="007555D7">
        <w:rPr>
          <w:rFonts w:ascii="Arial" w:eastAsia="Arial" w:hAnsi="Arial"/>
        </w:rPr>
        <w:t>) ai sensi dell’art. 24 comma 5 del D. Lgs.50/2016, il progettista laureato ed abilitato da meno di cinque anni all’esercizio della professione secondo le norme dello Stato membro dell’Unione Europea di residenza</w:t>
      </w:r>
      <w:r w:rsidRPr="007555D7">
        <w:rPr>
          <w:rFonts w:ascii="Arial" w:eastAsia="Arial" w:hAnsi="Arial"/>
        </w:rPr>
        <w:t xml:space="preserve"> </w:t>
      </w:r>
      <w:r w:rsidR="00384745" w:rsidRPr="007555D7">
        <w:rPr>
          <w:rFonts w:ascii="Arial" w:eastAsia="Arial" w:hAnsi="Arial"/>
        </w:rPr>
        <w:t>è:</w:t>
      </w:r>
      <w:r>
        <w:rPr>
          <w:rFonts w:ascii="Arial" w:eastAsia="Arial" w:hAnsi="Arial"/>
        </w:rPr>
        <w:t xml:space="preserve"> …………………………………………………………........................................................</w:t>
      </w:r>
    </w:p>
    <w:p w:rsidR="007555D7" w:rsidRPr="007555D7" w:rsidRDefault="007555D7" w:rsidP="007555D7">
      <w:pPr>
        <w:tabs>
          <w:tab w:val="left" w:pos="709"/>
          <w:tab w:val="left" w:pos="993"/>
        </w:tabs>
        <w:spacing w:after="0" w:line="240" w:lineRule="auto"/>
        <w:ind w:left="993" w:right="20" w:hanging="426"/>
        <w:jc w:val="both"/>
        <w:rPr>
          <w:rFonts w:ascii="Arial" w:eastAsia="Arial" w:hAnsi="Arial"/>
        </w:rPr>
      </w:pPr>
      <w:r>
        <w:rPr>
          <w:rFonts w:ascii="Arial" w:eastAsia="Arial" w:hAnsi="Arial"/>
        </w:rPr>
        <w:t xml:space="preserve">      ……………………………………………………………………………………….……………</w:t>
      </w:r>
    </w:p>
    <w:p w:rsidR="00384745" w:rsidRDefault="00384745" w:rsidP="003060B5">
      <w:pPr>
        <w:tabs>
          <w:tab w:val="left" w:pos="709"/>
          <w:tab w:val="left" w:pos="993"/>
        </w:tabs>
        <w:spacing w:after="0" w:line="240" w:lineRule="auto"/>
        <w:ind w:hanging="713"/>
        <w:rPr>
          <w:rFonts w:ascii="Arial" w:eastAsia="Arial" w:hAnsi="Arial"/>
        </w:rPr>
      </w:pPr>
    </w:p>
    <w:p w:rsidR="00384745" w:rsidRDefault="00384745" w:rsidP="003060B5">
      <w:pPr>
        <w:numPr>
          <w:ilvl w:val="0"/>
          <w:numId w:val="13"/>
        </w:numPr>
        <w:tabs>
          <w:tab w:val="left" w:pos="709"/>
          <w:tab w:val="left" w:pos="993"/>
        </w:tabs>
        <w:spacing w:after="0" w:line="240" w:lineRule="auto"/>
        <w:ind w:left="1280" w:hanging="713"/>
        <w:jc w:val="both"/>
        <w:rPr>
          <w:rFonts w:ascii="Arial" w:eastAsia="Arial" w:hAnsi="Arial"/>
        </w:rPr>
      </w:pPr>
      <w:r>
        <w:rPr>
          <w:rFonts w:ascii="Arial" w:eastAsia="Arial" w:hAnsi="Arial"/>
        </w:rPr>
        <w:t>(</w:t>
      </w:r>
      <w:r>
        <w:rPr>
          <w:rFonts w:ascii="Arial" w:eastAsia="Arial" w:hAnsi="Arial"/>
          <w:i/>
        </w:rPr>
        <w:t>nel caso di società di professionisti o società di ingegneria</w:t>
      </w:r>
      <w:r>
        <w:rPr>
          <w:rFonts w:ascii="Arial" w:eastAsia="Arial" w:hAnsi="Arial"/>
        </w:rPr>
        <w:t>) ai sensi dell’art. 254 del</w:t>
      </w:r>
    </w:p>
    <w:p w:rsidR="00384745" w:rsidRDefault="007555D7" w:rsidP="003060B5">
      <w:pPr>
        <w:tabs>
          <w:tab w:val="left" w:pos="709"/>
          <w:tab w:val="left" w:pos="993"/>
        </w:tabs>
        <w:spacing w:after="0" w:line="240" w:lineRule="auto"/>
        <w:ind w:left="1280" w:hanging="713"/>
        <w:jc w:val="both"/>
        <w:rPr>
          <w:rFonts w:ascii="Arial" w:eastAsia="Arial" w:hAnsi="Arial"/>
        </w:rPr>
      </w:pPr>
      <w:r>
        <w:rPr>
          <w:rFonts w:ascii="Arial" w:eastAsia="Arial" w:hAnsi="Arial"/>
        </w:rPr>
        <w:t xml:space="preserve">       </w:t>
      </w:r>
      <w:r w:rsidR="00384745">
        <w:rPr>
          <w:rFonts w:ascii="Arial" w:eastAsia="Arial" w:hAnsi="Arial"/>
        </w:rPr>
        <w:t>D.P.R.207/10cheil/i direttore/i tecnico/i è/sono</w:t>
      </w:r>
    </w:p>
    <w:p w:rsidR="00384745" w:rsidRDefault="007555D7" w:rsidP="003060B5">
      <w:pPr>
        <w:tabs>
          <w:tab w:val="left" w:pos="709"/>
          <w:tab w:val="left" w:pos="993"/>
        </w:tabs>
        <w:spacing w:after="0" w:line="240" w:lineRule="auto"/>
        <w:ind w:left="1280" w:hanging="713"/>
        <w:jc w:val="both"/>
        <w:rPr>
          <w:rFonts w:ascii="Arial" w:eastAsia="Arial" w:hAnsi="Arial"/>
        </w:rPr>
      </w:pPr>
      <w:r>
        <w:rPr>
          <w:rFonts w:ascii="Arial" w:eastAsia="Arial" w:hAnsi="Arial"/>
        </w:rPr>
        <w:t xml:space="preserve">       …………………………………………………………………………………………………….</w:t>
      </w:r>
    </w:p>
    <w:p w:rsidR="00384745" w:rsidRDefault="007555D7" w:rsidP="003060B5">
      <w:pPr>
        <w:tabs>
          <w:tab w:val="left" w:pos="709"/>
          <w:tab w:val="left" w:pos="993"/>
        </w:tabs>
        <w:spacing w:after="0" w:line="240" w:lineRule="auto"/>
        <w:ind w:hanging="713"/>
        <w:rPr>
          <w:rFonts w:ascii="Arial" w:eastAsia="Arial" w:hAnsi="Arial"/>
        </w:rPr>
      </w:pPr>
      <w:r>
        <w:rPr>
          <w:rFonts w:ascii="Arial" w:eastAsia="Arial" w:hAnsi="Arial"/>
        </w:rPr>
        <w:t xml:space="preserve">                            …………………………………………………………………………………………………...….</w:t>
      </w:r>
    </w:p>
    <w:p w:rsidR="00384745" w:rsidRDefault="007555D7" w:rsidP="007555D7">
      <w:pPr>
        <w:tabs>
          <w:tab w:val="left" w:pos="709"/>
          <w:tab w:val="left" w:pos="993"/>
        </w:tabs>
        <w:spacing w:after="0" w:line="240" w:lineRule="auto"/>
        <w:ind w:left="1280" w:hanging="287"/>
        <w:jc w:val="both"/>
        <w:rPr>
          <w:rFonts w:ascii="Arial" w:eastAsia="Arial" w:hAnsi="Arial"/>
        </w:rPr>
      </w:pPr>
      <w:r>
        <w:rPr>
          <w:rFonts w:ascii="Arial" w:eastAsia="Arial" w:hAnsi="Arial"/>
        </w:rPr>
        <w:t>……………………………………………………………………………………………….…….</w:t>
      </w:r>
    </w:p>
    <w:p w:rsidR="00384745" w:rsidRDefault="00384745" w:rsidP="007555D7">
      <w:pPr>
        <w:tabs>
          <w:tab w:val="left" w:pos="709"/>
          <w:tab w:val="left" w:pos="993"/>
        </w:tabs>
        <w:spacing w:after="0" w:line="240" w:lineRule="auto"/>
        <w:ind w:left="1260" w:hanging="287"/>
        <w:jc w:val="both"/>
        <w:rPr>
          <w:rFonts w:ascii="Arial" w:eastAsia="Arial" w:hAnsi="Arial"/>
        </w:rPr>
      </w:pPr>
      <w:r>
        <w:rPr>
          <w:rFonts w:ascii="Arial" w:eastAsia="Arial" w:hAnsi="Arial"/>
        </w:rPr>
        <w:t>(</w:t>
      </w:r>
      <w:r>
        <w:rPr>
          <w:rFonts w:ascii="Arial" w:eastAsia="Arial" w:hAnsi="Arial"/>
          <w:i/>
        </w:rPr>
        <w:t>riportare i dati identificativi del/i direttore/i tecnico/i</w:t>
      </w:r>
      <w:r>
        <w:rPr>
          <w:rFonts w:ascii="Arial" w:eastAsia="Arial" w:hAnsi="Arial"/>
        </w:rPr>
        <w:t>);</w:t>
      </w:r>
    </w:p>
    <w:p w:rsidR="00384745" w:rsidRDefault="00384745" w:rsidP="003060B5">
      <w:pPr>
        <w:tabs>
          <w:tab w:val="left" w:pos="709"/>
          <w:tab w:val="left" w:pos="993"/>
        </w:tabs>
        <w:spacing w:after="0" w:line="240" w:lineRule="auto"/>
        <w:ind w:hanging="713"/>
        <w:rPr>
          <w:rFonts w:ascii="Arial" w:eastAsia="Arial" w:hAnsi="Arial"/>
        </w:rPr>
      </w:pPr>
    </w:p>
    <w:p w:rsidR="00384745" w:rsidRDefault="00384745" w:rsidP="007555D7">
      <w:pPr>
        <w:numPr>
          <w:ilvl w:val="0"/>
          <w:numId w:val="13"/>
        </w:numPr>
        <w:tabs>
          <w:tab w:val="left" w:pos="709"/>
          <w:tab w:val="left" w:pos="993"/>
        </w:tabs>
        <w:spacing w:after="0" w:line="240" w:lineRule="auto"/>
        <w:ind w:left="993" w:hanging="426"/>
        <w:jc w:val="both"/>
        <w:rPr>
          <w:rFonts w:ascii="Arial" w:eastAsia="Arial" w:hAnsi="Arial"/>
        </w:rPr>
      </w:pPr>
      <w:r>
        <w:rPr>
          <w:rFonts w:ascii="Arial" w:eastAsia="Arial" w:hAnsi="Arial"/>
        </w:rPr>
        <w:t>di accettare il contenuto degli elaborati tecnici messi a disposizione dalla stazione appaltante;</w:t>
      </w:r>
    </w:p>
    <w:p w:rsidR="008F5E75" w:rsidRDefault="008F5E75" w:rsidP="008F5E75">
      <w:pPr>
        <w:tabs>
          <w:tab w:val="left" w:pos="709"/>
          <w:tab w:val="left" w:pos="993"/>
        </w:tabs>
        <w:spacing w:after="0" w:line="240" w:lineRule="auto"/>
        <w:jc w:val="both"/>
        <w:rPr>
          <w:rFonts w:ascii="Arial" w:eastAsia="Arial" w:hAnsi="Arial"/>
        </w:rPr>
      </w:pPr>
    </w:p>
    <w:p w:rsidR="008F5E75" w:rsidRDefault="008F5E75" w:rsidP="008F5E75">
      <w:pPr>
        <w:numPr>
          <w:ilvl w:val="0"/>
          <w:numId w:val="14"/>
        </w:numPr>
        <w:spacing w:after="0" w:line="240" w:lineRule="auto"/>
        <w:ind w:left="993" w:hanging="426"/>
        <w:jc w:val="both"/>
        <w:rPr>
          <w:rFonts w:ascii="Arial" w:eastAsia="Arial" w:hAnsi="Arial"/>
        </w:rPr>
      </w:pPr>
      <w:r>
        <w:rPr>
          <w:rFonts w:ascii="Arial" w:eastAsia="Arial" w:hAnsi="Arial"/>
        </w:rPr>
        <w:t xml:space="preserve">di accettare che le comunicazioni di cui all’art. 76 </w:t>
      </w:r>
      <w:proofErr w:type="spellStart"/>
      <w:r>
        <w:rPr>
          <w:rFonts w:ascii="Arial" w:eastAsia="Arial" w:hAnsi="Arial"/>
        </w:rPr>
        <w:t>D.Lgs.</w:t>
      </w:r>
      <w:proofErr w:type="spellEnd"/>
      <w:r>
        <w:rPr>
          <w:rFonts w:ascii="Arial" w:eastAsia="Arial" w:hAnsi="Arial"/>
        </w:rPr>
        <w:t xml:space="preserve"> 50/2016 siano trasmesse via </w:t>
      </w:r>
      <w:proofErr w:type="spellStart"/>
      <w:r>
        <w:rPr>
          <w:rFonts w:ascii="Arial" w:eastAsia="Arial" w:hAnsi="Arial"/>
        </w:rPr>
        <w:t>pec</w:t>
      </w:r>
      <w:proofErr w:type="spellEnd"/>
      <w:r>
        <w:rPr>
          <w:rFonts w:ascii="Arial" w:eastAsia="Arial" w:hAnsi="Arial"/>
        </w:rPr>
        <w:t xml:space="preserve"> all’indirizzo indicato sul plico;</w:t>
      </w:r>
    </w:p>
    <w:p w:rsidR="008F5E75" w:rsidRDefault="008F5E75" w:rsidP="008F5E75">
      <w:pPr>
        <w:spacing w:after="0" w:line="240" w:lineRule="auto"/>
        <w:ind w:left="993" w:hanging="426"/>
        <w:rPr>
          <w:rFonts w:ascii="Arial" w:eastAsia="Arial" w:hAnsi="Arial"/>
        </w:rPr>
      </w:pPr>
    </w:p>
    <w:p w:rsidR="008F5E75" w:rsidRDefault="008F5E75" w:rsidP="008F5E75">
      <w:pPr>
        <w:numPr>
          <w:ilvl w:val="0"/>
          <w:numId w:val="14"/>
        </w:numPr>
        <w:spacing w:after="0" w:line="240" w:lineRule="auto"/>
        <w:ind w:left="993" w:hanging="426"/>
        <w:jc w:val="both"/>
        <w:rPr>
          <w:rFonts w:ascii="Arial" w:eastAsia="Arial" w:hAnsi="Arial"/>
        </w:rPr>
      </w:pPr>
      <w:r>
        <w:rPr>
          <w:rFonts w:ascii="Arial" w:eastAsia="Arial" w:hAnsi="Arial"/>
        </w:rPr>
        <w:t xml:space="preserve">che l’offerta è valida e vincolante per 180 giorni consecutivi a decorrere dalla </w:t>
      </w:r>
      <w:proofErr w:type="spellStart"/>
      <w:r>
        <w:rPr>
          <w:rFonts w:ascii="Arial" w:eastAsia="Arial" w:hAnsi="Arial"/>
        </w:rPr>
        <w:t>scaden</w:t>
      </w:r>
      <w:proofErr w:type="spellEnd"/>
      <w:r>
        <w:rPr>
          <w:rFonts w:ascii="Arial" w:eastAsia="Arial" w:hAnsi="Arial"/>
        </w:rPr>
        <w:t>-za del termine per la presentazione delle offerte;</w:t>
      </w:r>
    </w:p>
    <w:p w:rsidR="008F5E75" w:rsidRDefault="008F5E75" w:rsidP="008F5E75">
      <w:pPr>
        <w:spacing w:after="0" w:line="240" w:lineRule="auto"/>
        <w:ind w:left="993" w:hanging="426"/>
        <w:rPr>
          <w:rFonts w:ascii="Arial" w:eastAsia="Arial" w:hAnsi="Arial"/>
        </w:rPr>
      </w:pPr>
    </w:p>
    <w:p w:rsidR="008F5E75" w:rsidRDefault="008F5E75" w:rsidP="008F5E75">
      <w:pPr>
        <w:numPr>
          <w:ilvl w:val="0"/>
          <w:numId w:val="14"/>
        </w:numPr>
        <w:spacing w:after="0" w:line="240" w:lineRule="auto"/>
        <w:ind w:left="993" w:hanging="426"/>
        <w:jc w:val="both"/>
        <w:rPr>
          <w:rFonts w:ascii="Arial" w:eastAsia="Arial" w:hAnsi="Arial"/>
        </w:rPr>
      </w:pPr>
      <w:r>
        <w:rPr>
          <w:rFonts w:ascii="Arial" w:eastAsia="Arial" w:hAnsi="Arial"/>
        </w:rPr>
        <w:t>□ di autorizzare l’Agenzia, qualora un partecipante alla gara eserciti, ai sensi della L. 241/90, il diritto di “accesso agli atti”, a rilasciare copia di tutta la documentazione presentata per la partecipazione alla procedura;</w:t>
      </w:r>
    </w:p>
    <w:p w:rsidR="00B57F5C" w:rsidRDefault="00B57F5C" w:rsidP="00B57F5C">
      <w:pPr>
        <w:spacing w:after="0" w:line="240" w:lineRule="auto"/>
        <w:rPr>
          <w:rFonts w:ascii="Times New Roman" w:eastAsia="Times New Roman" w:hAnsi="Times New Roman"/>
        </w:rPr>
      </w:pPr>
    </w:p>
    <w:p w:rsidR="00B57F5C" w:rsidRDefault="00B57F5C" w:rsidP="00B57F5C">
      <w:pPr>
        <w:spacing w:after="0" w:line="240" w:lineRule="auto"/>
        <w:ind w:left="3940"/>
        <w:rPr>
          <w:rFonts w:ascii="Arial" w:eastAsia="Arial" w:hAnsi="Arial"/>
        </w:rPr>
      </w:pPr>
      <w:r>
        <w:rPr>
          <w:rFonts w:ascii="Arial" w:eastAsia="Arial" w:hAnsi="Arial"/>
        </w:rPr>
        <w:t>ovvero, in alternativa</w:t>
      </w:r>
    </w:p>
    <w:p w:rsidR="00B57F5C" w:rsidRDefault="00B57F5C" w:rsidP="00B57F5C">
      <w:pPr>
        <w:spacing w:after="0" w:line="240" w:lineRule="auto"/>
        <w:ind w:left="1400" w:right="100" w:hanging="833"/>
        <w:rPr>
          <w:rFonts w:ascii="Arial" w:eastAsia="Arial" w:hAnsi="Arial"/>
        </w:rPr>
      </w:pPr>
      <w:r>
        <w:rPr>
          <w:rFonts w:ascii="Arial" w:eastAsia="Arial" w:hAnsi="Arial"/>
        </w:rPr>
        <w:t>□ di indicare in sede di offerta tecnica le parti coperte da segreto tecnico/commerciale.</w:t>
      </w:r>
    </w:p>
    <w:p w:rsidR="00B57F5C" w:rsidRDefault="00B57F5C" w:rsidP="00B57F5C">
      <w:pPr>
        <w:spacing w:after="0" w:line="240" w:lineRule="auto"/>
        <w:rPr>
          <w:rFonts w:ascii="Times New Roman" w:eastAsia="Times New Roman" w:hAnsi="Times New Roman"/>
        </w:rPr>
      </w:pPr>
    </w:p>
    <w:p w:rsidR="00B57F5C" w:rsidRDefault="00B57F5C" w:rsidP="00B57F5C">
      <w:pPr>
        <w:tabs>
          <w:tab w:val="left" w:pos="5780"/>
        </w:tabs>
        <w:spacing w:after="0" w:line="240" w:lineRule="auto"/>
        <w:rPr>
          <w:rFonts w:ascii="Arial" w:eastAsia="Arial" w:hAnsi="Arial"/>
        </w:rPr>
      </w:pPr>
      <w:r>
        <w:rPr>
          <w:rFonts w:ascii="Arial" w:eastAsia="Arial" w:hAnsi="Arial"/>
        </w:rPr>
        <w:t>Luogo e data</w:t>
      </w:r>
      <w:r>
        <w:rPr>
          <w:rFonts w:ascii="Times New Roman" w:eastAsia="Times New Roman" w:hAnsi="Times New Roman"/>
        </w:rPr>
        <w:tab/>
      </w:r>
      <w:r>
        <w:rPr>
          <w:rFonts w:ascii="Arial" w:eastAsia="Arial" w:hAnsi="Arial"/>
        </w:rPr>
        <w:t>TIMBRO</w:t>
      </w:r>
    </w:p>
    <w:p w:rsidR="00B57F5C" w:rsidRDefault="00B57F5C" w:rsidP="00B57F5C">
      <w:pPr>
        <w:spacing w:after="0" w:line="240" w:lineRule="auto"/>
        <w:ind w:left="5840"/>
        <w:rPr>
          <w:rFonts w:ascii="Times New Roman" w:eastAsia="Times New Roman" w:hAnsi="Times New Roman"/>
        </w:rPr>
      </w:pPr>
      <w:r>
        <w:rPr>
          <w:rFonts w:ascii="Arial" w:eastAsia="Arial" w:hAnsi="Arial"/>
        </w:rPr>
        <w:t>FIRMA</w:t>
      </w:r>
    </w:p>
    <w:p w:rsidR="00B57F5C" w:rsidRDefault="00B57F5C" w:rsidP="00B57F5C">
      <w:pPr>
        <w:spacing w:after="0" w:line="240" w:lineRule="auto"/>
        <w:ind w:left="4740"/>
        <w:rPr>
          <w:rFonts w:ascii="Times New Roman" w:eastAsia="Times New Roman" w:hAnsi="Times New Roman"/>
        </w:rPr>
      </w:pPr>
      <w:r>
        <w:rPr>
          <w:rFonts w:ascii="Arial" w:eastAsia="Arial" w:hAnsi="Arial"/>
        </w:rPr>
        <w:t>_________________________</w:t>
      </w:r>
      <w:r>
        <w:rPr>
          <w:rFonts w:ascii="Arial" w:eastAsia="Arial" w:hAnsi="Arial"/>
          <w:noProof/>
          <w:lang w:eastAsia="it-IT"/>
        </w:rPr>
        <w:drawing>
          <wp:anchor distT="0" distB="0" distL="114300" distR="114300" simplePos="0" relativeHeight="251659264" behindDoc="1" locked="0" layoutInCell="0" allowOverlap="1" wp14:anchorId="172F2F25" wp14:editId="083058AA">
            <wp:simplePos x="0" y="0"/>
            <wp:positionH relativeFrom="column">
              <wp:posOffset>-22225</wp:posOffset>
            </wp:positionH>
            <wp:positionV relativeFrom="paragraph">
              <wp:posOffset>5114925</wp:posOffset>
            </wp:positionV>
            <wp:extent cx="6158230" cy="63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8230" cy="6350"/>
                    </a:xfrm>
                    <a:prstGeom prst="rect">
                      <a:avLst/>
                    </a:prstGeom>
                    <a:noFill/>
                  </pic:spPr>
                </pic:pic>
              </a:graphicData>
            </a:graphic>
            <wp14:sizeRelH relativeFrom="page">
              <wp14:pctWidth>0</wp14:pctWidth>
            </wp14:sizeRelH>
            <wp14:sizeRelV relativeFrom="page">
              <wp14:pctHeight>0</wp14:pctHeight>
            </wp14:sizeRelV>
          </wp:anchor>
        </w:drawing>
      </w:r>
    </w:p>
    <w:p w:rsidR="00B57F5C" w:rsidRDefault="00B57F5C" w:rsidP="00B57F5C">
      <w:pPr>
        <w:spacing w:after="0" w:line="240" w:lineRule="auto"/>
        <w:ind w:left="993"/>
        <w:jc w:val="both"/>
        <w:rPr>
          <w:rFonts w:ascii="Arial" w:eastAsia="Arial" w:hAnsi="Arial"/>
        </w:rPr>
      </w:pPr>
    </w:p>
    <w:p w:rsidR="008F5E75" w:rsidRDefault="008F5E75" w:rsidP="00B57F5C">
      <w:pPr>
        <w:tabs>
          <w:tab w:val="left" w:pos="709"/>
          <w:tab w:val="left" w:pos="993"/>
        </w:tabs>
        <w:spacing w:after="0" w:line="240" w:lineRule="auto"/>
        <w:jc w:val="both"/>
        <w:rPr>
          <w:rFonts w:ascii="Arial" w:eastAsia="Arial" w:hAnsi="Arial"/>
        </w:rPr>
      </w:pPr>
    </w:p>
    <w:p w:rsidR="00384745" w:rsidRPr="00384745" w:rsidRDefault="00384745" w:rsidP="00B57F5C">
      <w:pPr>
        <w:spacing w:after="0" w:line="240" w:lineRule="auto"/>
        <w:jc w:val="both"/>
        <w:rPr>
          <w:rFonts w:ascii="Arial" w:hAnsi="Arial" w:cs="Arial"/>
        </w:rPr>
      </w:pPr>
    </w:p>
    <w:sectPr w:rsidR="00384745" w:rsidRPr="00384745" w:rsidSect="00384745">
      <w:headerReference w:type="even" r:id="rId10"/>
      <w:headerReference w:type="default" r:id="rId11"/>
      <w:footerReference w:type="default" r:id="rId12"/>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A0" w:rsidRDefault="003A6AA0" w:rsidP="00E92CCD">
      <w:pPr>
        <w:spacing w:after="0" w:line="240" w:lineRule="auto"/>
      </w:pPr>
      <w:r>
        <w:separator/>
      </w:r>
    </w:p>
  </w:endnote>
  <w:endnote w:type="continuationSeparator" w:id="0">
    <w:p w:rsidR="003A6AA0" w:rsidRDefault="003A6AA0" w:rsidP="00E9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45" w:rsidRPr="00384745" w:rsidRDefault="00384745" w:rsidP="00384745">
    <w:pPr>
      <w:pBdr>
        <w:top w:val="single" w:sz="4" w:space="1" w:color="auto"/>
      </w:pBdr>
      <w:spacing w:line="214" w:lineRule="auto"/>
      <w:ind w:right="20"/>
      <w:jc w:val="both"/>
      <w:rPr>
        <w:rFonts w:ascii="Arial" w:eastAsia="Arial" w:hAnsi="Arial"/>
        <w:sz w:val="20"/>
        <w:szCs w:val="20"/>
      </w:rPr>
    </w:pPr>
    <w:r>
      <w:rPr>
        <w:rFonts w:ascii="Book Antiqua" w:eastAsia="Book Antiqua" w:hAnsi="Book Antiqua"/>
        <w:sz w:val="25"/>
        <w:vertAlign w:val="superscript"/>
      </w:rPr>
      <w:t>1</w:t>
    </w:r>
    <w:r w:rsidRPr="00384745">
      <w:rPr>
        <w:rFonts w:ascii="Arial" w:eastAsia="Arial" w:hAnsi="Arial"/>
        <w:sz w:val="20"/>
        <w:szCs w:val="20"/>
      </w:rPr>
      <w:t xml:space="preserve"> Resta inteso che ove sia indicato un solo professionista, lo stesso dovrà necessariamente essere in possesso dell’abilitazione per lo svolgimento delle attività di coordinatore in fase di progettazione di cui all’art. 98, </w:t>
    </w:r>
    <w:proofErr w:type="spellStart"/>
    <w:r w:rsidRPr="00384745">
      <w:rPr>
        <w:rFonts w:ascii="Arial" w:eastAsia="Arial" w:hAnsi="Arial"/>
        <w:sz w:val="20"/>
        <w:szCs w:val="20"/>
      </w:rPr>
      <w:t>D.Lgs.</w:t>
    </w:r>
    <w:proofErr w:type="spellEnd"/>
    <w:r w:rsidRPr="00384745">
      <w:rPr>
        <w:rFonts w:ascii="Arial" w:eastAsia="Arial" w:hAnsi="Arial"/>
        <w:sz w:val="20"/>
        <w:szCs w:val="20"/>
      </w:rPr>
      <w:t xml:space="preserve"> 81/08, al pari del concorrente che si configura come “professionista singolo”.</w:t>
    </w:r>
  </w:p>
  <w:p w:rsidR="00384745" w:rsidRDefault="003847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A0" w:rsidRDefault="003A6AA0" w:rsidP="00E92CCD">
      <w:pPr>
        <w:spacing w:after="0" w:line="240" w:lineRule="auto"/>
      </w:pPr>
      <w:r>
        <w:separator/>
      </w:r>
    </w:p>
  </w:footnote>
  <w:footnote w:type="continuationSeparator" w:id="0">
    <w:p w:rsidR="003A6AA0" w:rsidRDefault="003A6AA0" w:rsidP="00E92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14" w:rsidRPr="00E92CCD" w:rsidRDefault="00582D14" w:rsidP="00582D14">
    <w:pPr>
      <w:spacing w:after="0" w:line="240" w:lineRule="auto"/>
      <w:ind w:left="4248"/>
      <w:jc w:val="right"/>
      <w:rPr>
        <w:rFonts w:ascii="Arial" w:hAnsi="Arial" w:cs="Arial"/>
        <w:b/>
      </w:rPr>
    </w:pPr>
    <w:r w:rsidRPr="00E92CCD">
      <w:rPr>
        <w:rFonts w:ascii="Arial" w:hAnsi="Arial" w:cs="Arial"/>
        <w:b/>
      </w:rPr>
      <w:t xml:space="preserve">Allegato I </w:t>
    </w:r>
  </w:p>
  <w:p w:rsidR="00582D14" w:rsidRPr="00E92CCD" w:rsidRDefault="00582D14" w:rsidP="00582D14">
    <w:pPr>
      <w:spacing w:after="0" w:line="240" w:lineRule="auto"/>
      <w:ind w:left="4248"/>
      <w:jc w:val="right"/>
      <w:rPr>
        <w:rFonts w:ascii="Arial" w:hAnsi="Arial" w:cs="Arial"/>
      </w:rPr>
    </w:pPr>
    <w:r w:rsidRPr="00E92CCD">
      <w:rPr>
        <w:rFonts w:ascii="Arial" w:hAnsi="Arial" w:cs="Arial"/>
      </w:rPr>
      <w:t xml:space="preserve">Domanda di partecipazione </w:t>
    </w:r>
  </w:p>
  <w:p w:rsidR="00582D14" w:rsidRPr="00E92CCD" w:rsidRDefault="00582D14" w:rsidP="00582D14">
    <w:pPr>
      <w:spacing w:after="0" w:line="240" w:lineRule="auto"/>
      <w:ind w:left="4248"/>
      <w:jc w:val="right"/>
      <w:rPr>
        <w:rFonts w:ascii="Arial" w:hAnsi="Arial" w:cs="Arial"/>
      </w:rPr>
    </w:pPr>
    <w:r w:rsidRPr="00E92CCD">
      <w:rPr>
        <w:rFonts w:ascii="Arial" w:hAnsi="Arial" w:cs="Arial"/>
      </w:rPr>
      <w:t xml:space="preserve">da inserire nella </w:t>
    </w:r>
    <w:r w:rsidRPr="00E92CCD">
      <w:rPr>
        <w:rFonts w:ascii="Arial" w:hAnsi="Arial" w:cs="Arial"/>
        <w:b/>
      </w:rPr>
      <w:t>Busta A</w:t>
    </w:r>
  </w:p>
  <w:p w:rsidR="00582D14" w:rsidRDefault="00582D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14" w:rsidRPr="00E92CCD" w:rsidRDefault="00582D14" w:rsidP="00582D14">
    <w:pPr>
      <w:spacing w:after="0" w:line="240" w:lineRule="auto"/>
      <w:ind w:left="4248"/>
      <w:jc w:val="right"/>
      <w:rPr>
        <w:rFonts w:ascii="Arial" w:hAnsi="Arial" w:cs="Arial"/>
        <w:b/>
      </w:rPr>
    </w:pPr>
    <w:r w:rsidRPr="00E92CCD">
      <w:rPr>
        <w:rFonts w:ascii="Arial" w:hAnsi="Arial" w:cs="Arial"/>
        <w:b/>
      </w:rPr>
      <w:t xml:space="preserve">Allegato I </w:t>
    </w:r>
  </w:p>
  <w:p w:rsidR="00582D14" w:rsidRPr="00E92CCD" w:rsidRDefault="00582D14" w:rsidP="00582D14">
    <w:pPr>
      <w:spacing w:after="0" w:line="240" w:lineRule="auto"/>
      <w:ind w:left="4248"/>
      <w:jc w:val="right"/>
      <w:rPr>
        <w:rFonts w:ascii="Arial" w:hAnsi="Arial" w:cs="Arial"/>
      </w:rPr>
    </w:pPr>
    <w:r w:rsidRPr="00E92CCD">
      <w:rPr>
        <w:rFonts w:ascii="Arial" w:hAnsi="Arial" w:cs="Arial"/>
      </w:rPr>
      <w:t xml:space="preserve">Domanda di partecipazione </w:t>
    </w:r>
  </w:p>
  <w:p w:rsidR="00582D14" w:rsidRPr="00E92CCD" w:rsidRDefault="00582D14" w:rsidP="00582D14">
    <w:pPr>
      <w:spacing w:after="0" w:line="240" w:lineRule="auto"/>
      <w:ind w:left="4248"/>
      <w:jc w:val="right"/>
      <w:rPr>
        <w:rFonts w:ascii="Arial" w:hAnsi="Arial" w:cs="Arial"/>
      </w:rPr>
    </w:pPr>
    <w:r w:rsidRPr="00E92CCD">
      <w:rPr>
        <w:rFonts w:ascii="Arial" w:hAnsi="Arial" w:cs="Arial"/>
      </w:rPr>
      <w:t xml:space="preserve">da inserire nella </w:t>
    </w:r>
    <w:r w:rsidRPr="00E92CCD">
      <w:rPr>
        <w:rFonts w:ascii="Arial" w:hAnsi="Arial" w:cs="Arial"/>
        <w:b/>
      </w:rPr>
      <w:t>Busta A</w:t>
    </w:r>
  </w:p>
  <w:p w:rsidR="00582D14" w:rsidRDefault="00582D1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A0" w:rsidRPr="00E92CCD" w:rsidRDefault="003A6AA0" w:rsidP="00F13956">
    <w:pPr>
      <w:spacing w:after="0" w:line="240" w:lineRule="auto"/>
      <w:ind w:left="4248"/>
      <w:jc w:val="right"/>
      <w:rPr>
        <w:rFonts w:ascii="Arial" w:hAnsi="Arial" w:cs="Arial"/>
        <w:b/>
      </w:rPr>
    </w:pPr>
    <w:r w:rsidRPr="00E92CCD">
      <w:rPr>
        <w:rFonts w:ascii="Arial" w:hAnsi="Arial" w:cs="Arial"/>
        <w:b/>
      </w:rPr>
      <w:t xml:space="preserve">Allegato I </w:t>
    </w:r>
  </w:p>
  <w:p w:rsidR="003A6AA0" w:rsidRPr="00E92CCD" w:rsidRDefault="003A6AA0" w:rsidP="00F13956">
    <w:pPr>
      <w:spacing w:after="0" w:line="240" w:lineRule="auto"/>
      <w:ind w:left="4248"/>
      <w:jc w:val="right"/>
      <w:rPr>
        <w:rFonts w:ascii="Arial" w:hAnsi="Arial" w:cs="Arial"/>
      </w:rPr>
    </w:pPr>
    <w:r w:rsidRPr="00E92CCD">
      <w:rPr>
        <w:rFonts w:ascii="Arial" w:hAnsi="Arial" w:cs="Arial"/>
      </w:rPr>
      <w:t xml:space="preserve">Domanda di partecipazione </w:t>
    </w:r>
  </w:p>
  <w:p w:rsidR="003A6AA0" w:rsidRPr="00E92CCD" w:rsidRDefault="003A6AA0" w:rsidP="00F13956">
    <w:pPr>
      <w:spacing w:after="0" w:line="240" w:lineRule="auto"/>
      <w:ind w:left="4248"/>
      <w:jc w:val="right"/>
      <w:rPr>
        <w:rFonts w:ascii="Arial" w:hAnsi="Arial" w:cs="Arial"/>
      </w:rPr>
    </w:pPr>
    <w:r w:rsidRPr="00E92CCD">
      <w:rPr>
        <w:rFonts w:ascii="Arial" w:hAnsi="Arial" w:cs="Arial"/>
      </w:rPr>
      <w:t xml:space="preserve">da inserire nella </w:t>
    </w:r>
    <w:r w:rsidRPr="00E92CCD">
      <w:rPr>
        <w:rFonts w:ascii="Arial" w:hAnsi="Arial" w:cs="Arial"/>
        <w:b/>
      </w:rPr>
      <w:t>Busta A</w:t>
    </w:r>
  </w:p>
  <w:p w:rsidR="003A6AA0" w:rsidRDefault="003A6A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140E0F7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3352255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109CF92E"/>
    <w:lvl w:ilvl="0" w:tplc="FFFFFFFF">
      <w:start w:val="1"/>
      <w:numFmt w:val="lowerLetter"/>
      <w:lvlText w:val="%1"/>
      <w:lvlJc w:val="left"/>
    </w:lvl>
    <w:lvl w:ilvl="1" w:tplc="FFFFFFFF">
      <w:start w:val="1"/>
      <w:numFmt w:val="decimal"/>
      <w:lvlText w:val="%2"/>
      <w:lvlJc w:val="left"/>
    </w:lvl>
    <w:lvl w:ilvl="2" w:tplc="FFFFFFFF">
      <w:start w:val="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0DED7262"/>
    <w:lvl w:ilvl="0" w:tplc="FFFFFFFF">
      <w:start w:val="1"/>
      <w:numFmt w:val="lowerLetter"/>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7FDCC232"/>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1BEFD79E"/>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41A7C4C8"/>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409E1E09"/>
    <w:multiLevelType w:val="hybridMultilevel"/>
    <w:tmpl w:val="9424D7AE"/>
    <w:lvl w:ilvl="0" w:tplc="B8B6B3EA">
      <w:start w:val="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550C99"/>
    <w:multiLevelType w:val="hybridMultilevel"/>
    <w:tmpl w:val="F7180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CD"/>
    <w:rsid w:val="00273AED"/>
    <w:rsid w:val="003060B5"/>
    <w:rsid w:val="00384745"/>
    <w:rsid w:val="003A6AA0"/>
    <w:rsid w:val="003E0800"/>
    <w:rsid w:val="0043078B"/>
    <w:rsid w:val="0044334C"/>
    <w:rsid w:val="00582D14"/>
    <w:rsid w:val="005C4781"/>
    <w:rsid w:val="005C6A8E"/>
    <w:rsid w:val="00734647"/>
    <w:rsid w:val="007555D7"/>
    <w:rsid w:val="008F5E75"/>
    <w:rsid w:val="00926FA4"/>
    <w:rsid w:val="009A1327"/>
    <w:rsid w:val="00B57F5C"/>
    <w:rsid w:val="00BF1748"/>
    <w:rsid w:val="00E92CCD"/>
    <w:rsid w:val="00F13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2C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2CCD"/>
  </w:style>
  <w:style w:type="paragraph" w:styleId="Pidipagina">
    <w:name w:val="footer"/>
    <w:basedOn w:val="Normale"/>
    <w:link w:val="PidipaginaCarattere"/>
    <w:uiPriority w:val="99"/>
    <w:unhideWhenUsed/>
    <w:rsid w:val="00E92C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CCD"/>
  </w:style>
  <w:style w:type="paragraph" w:styleId="Testofumetto">
    <w:name w:val="Balloon Text"/>
    <w:basedOn w:val="Normale"/>
    <w:link w:val="TestofumettoCarattere"/>
    <w:uiPriority w:val="99"/>
    <w:semiHidden/>
    <w:unhideWhenUsed/>
    <w:rsid w:val="00E92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CCD"/>
    <w:rPr>
      <w:rFonts w:ascii="Tahoma" w:hAnsi="Tahoma" w:cs="Tahoma"/>
      <w:sz w:val="16"/>
      <w:szCs w:val="16"/>
    </w:rPr>
  </w:style>
  <w:style w:type="paragraph" w:styleId="Paragrafoelenco">
    <w:name w:val="List Paragraph"/>
    <w:basedOn w:val="Normale"/>
    <w:uiPriority w:val="34"/>
    <w:qFormat/>
    <w:rsid w:val="00F13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2C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2CCD"/>
  </w:style>
  <w:style w:type="paragraph" w:styleId="Pidipagina">
    <w:name w:val="footer"/>
    <w:basedOn w:val="Normale"/>
    <w:link w:val="PidipaginaCarattere"/>
    <w:uiPriority w:val="99"/>
    <w:unhideWhenUsed/>
    <w:rsid w:val="00E92C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CCD"/>
  </w:style>
  <w:style w:type="paragraph" w:styleId="Testofumetto">
    <w:name w:val="Balloon Text"/>
    <w:basedOn w:val="Normale"/>
    <w:link w:val="TestofumettoCarattere"/>
    <w:uiPriority w:val="99"/>
    <w:semiHidden/>
    <w:unhideWhenUsed/>
    <w:rsid w:val="00E92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CCD"/>
    <w:rPr>
      <w:rFonts w:ascii="Tahoma" w:hAnsi="Tahoma" w:cs="Tahoma"/>
      <w:sz w:val="16"/>
      <w:szCs w:val="16"/>
    </w:rPr>
  </w:style>
  <w:style w:type="paragraph" w:styleId="Paragrafoelenco">
    <w:name w:val="List Paragraph"/>
    <w:basedOn w:val="Normale"/>
    <w:uiPriority w:val="34"/>
    <w:qFormat/>
    <w:rsid w:val="00F1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26B9-562A-4F38-8F16-89245C16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1392</Words>
  <Characters>8452</Characters>
  <Application>Microsoft Office Word</Application>
  <DocSecurity>0</DocSecurity>
  <Lines>179</Lines>
  <Paragraphs>77</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PIERI PATRIZIA</cp:lastModifiedBy>
  <cp:revision>8</cp:revision>
  <dcterms:created xsi:type="dcterms:W3CDTF">2017-08-08T10:02:00Z</dcterms:created>
  <dcterms:modified xsi:type="dcterms:W3CDTF">2017-09-11T14:38:00Z</dcterms:modified>
</cp:coreProperties>
</file>